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8cb8" w14:textId="a788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2019 жылғы 29 сәуірдегі № 107 қаулысы. Солтүстік Қазақстан облысының Әділет департаментінде 2019 жылғы 29 сәуірде № 5376 болып тіркелді. Күші жойылды - Солтүстік Қазақстан облысы Мағжан Жұмабаев ауданы әкімдігінің 2019 жылғы 20 желтоқсандағы № 311 (2020 жылы 1 қаңтардан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əкімдігінің 20.12.2019 </w:t>
      </w:r>
      <w:r>
        <w:rPr>
          <w:rFonts w:ascii="Times New Roman"/>
          <w:b w:val="false"/>
          <w:i w:val="false"/>
          <w:color w:val="ff0000"/>
          <w:sz w:val="28"/>
        </w:rPr>
        <w:t>№ 311</w:t>
      </w:r>
      <w:r>
        <w:rPr>
          <w:rFonts w:ascii="Times New Roman"/>
          <w:b w:val="false"/>
          <w:i w:val="false"/>
          <w:color w:val="ff0000"/>
          <w:sz w:val="28"/>
        </w:rPr>
        <w:t xml:space="preserve"> (01.01.2020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Заңының 9 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 бабына,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13898 болып тіркелген) бекітілген, пробация қызметінің есебінде тұрған адамдарды жұмысқа орналастыру үшін жұмыс орындарын квоталау қағидаларына сәйкес, Солтүстік Қазақстан облысы Мағжан Жұмабаев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Мағжан Жұмабаев ауданы әкімдігінің 2018 жылғы 19 сәуірдегі № 94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(2018 жылғы 10 мамырда Қазақстан Республикасының нормативтік құқықтық актілерінің электрондық түрдегі эталондық бақылау банкінде жарияланған, Қазақстан Республикасының нормативтік құқықтық актілерді мемлекеттік тіркеу тізілімінде № 4720 болып тіркелген).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Мағжан Жұмабаев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әкімдігінің 2019 жылғы " " № қаулысына қосымша</w:t>
            </w:r>
          </w:p>
        </w:tc>
      </w:tr>
    </w:tbl>
    <w:bookmarkStart w:name="z11" w:id="5"/>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6"/>
        <w:gridCol w:w="2150"/>
        <w:gridCol w:w="2662"/>
        <w:gridCol w:w="3952"/>
      </w:tblGrid>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"Нурсен-Агро" жауапкершілігі шектеулі серіктестігі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"Надеждинское" жауапкершілігі шектеулі серіктестігі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