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9fc96" w14:textId="d19fc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ауданында 2019 жылға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әкімдігінің 2019 жылғы 25 сәуірдегі № 104 қаулысы. Солтүстік Қазақстан облысының Әділет департаментінде 2019 жылғы 2 мамырда № 5385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27 шілдедегі "Білім туралы" Заңының 6-бабы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ауданында 2019 жылға мектепке дейінгі тәрбие мен оқытуға мемлекеттік білім беру тапсырысын, ата-ананың төлемақысының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Мағжан Жұмабаев ауданы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әкімдігінің 2019 жылғы "___"_________ № ____қаулысына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Мағжан Жұмабаев ауданында 2019 жылға мектепке дейінгі тәрбие мен оқытуға мемлекеттік білім беру тапсырысын, ата-ананың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6655"/>
        <w:gridCol w:w="1259"/>
        <w:gridCol w:w="1563"/>
        <w:gridCol w:w="1564"/>
      </w:tblGrid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6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оқытудың әкімшілік – аумақтық ұйымдарының орналасқан жері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ұйымдарындағы тәрбиеленушілердің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Бөбекжай-бақша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шағын-орталық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"Қарақоға ауылының "Балапан" бөбекжай-бақшасы" мемлекеттік коммуналдық қазыналық кәсіпорны Қарақоға ауылы, Привокзальная көшесі, 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күн" балабақшасы "Увалиева" жауапкершілігі шектеулі серіктестігі, Булаев қаласы, Старо-Лесная көшесі, 95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"Батыр Баян атындағы мектеп-гимназиясы" коммуналдық мемлекеттік мекемесінің жанындағы шағын-орталық, Булаев қаласы Сәбит Мұқанов көшесі, 34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4 Булаев орта мектебі" коммуналдық мемлекеттік мекемесінің жанындағы шағын-орталық, Булаев қаласы Комаров көшесі, 16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"Бастомар орта мектебі" коммуналдық мемлекеттік мекемесінің жанындағы шағын-орталық, Бастомар ауылы 5 көшесі, 20 ғимарат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"Конюхово негізгі мектебі" коммуналдық мемлекеттік мекемесінің жанындағы шағын-орталық, Конюхово ауылы, Центральная көшесі, 25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 Қазақстан орталау мектебі" коммуналдық мемлекеттік мекемесінің жанындағы шағын-орталық, Құралай ауылы, Центральная көшесі, 29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"Лебяжье орта мектебі" коммуналдық мемлекеттік мекемесінің жанындағы шағын-орталық, Лебяжье ауылы, Школьная көшесі, 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"Майбалық негізгі мектебі" коммуналдық мемлекеттік мекемесінің жанындағы шағын-орталық, Майбалық ауылы, Степная көшесі, 10А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"Пролетарка негізгі мектебі" коммуналдық мемлекеттік мекемесінің жанындағы шағын-орталық, Пролетарка ауылы, 2 көшесі, 1 ғимарат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"Сартомар орта мектебі" коммуналдық мемлекеттік мекемесінің жанындағы шағын-орталық, Сарытомар ауылы, Школьная көшесі, 13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"Совет орта мектебі" коммуналдық мемлекеттік мекемесінің жанындағы шағын-орталық, Советское ауылы, Октябрьская көшесі, 21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"Чистов орта мектебі" коммуналдық мемлекеттік мекемесінің жанындағы шағын-орталық, Чистов ауылы, Школьная көшесі, 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"Хлебороб негізгі мектебі" коммуналдық мемлекеттік мекемесінің жанындағы шағын-орталық, Хлеборобное ауылы, Мир көшесі, 12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"Беняш орталау мектебі" коммуналдық мемлекеттік мекемесінің жанындағы шағын-орталық, Беняш ауылы, 2 көшесі, 27 ғимарат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"Колос орталау мектебі" коммуналдық мемлекеттік мекемесінің жанындағы шағын-орталық, Новотроицкое ауылы, Центральная көшесі, 34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"Ганькин орталау мектебі" коммуналдық мемлекеттік мекемесінің жанындағы шағын-орталық, Ганькин ауылы, 6 көшесі, 6А ғимараты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"Дүйсеке бастауыш мектебі" коммуналдық мемлекеттік мекемесінің жанындағы шағын-орталық, Дүйсеке ауылы, 1 көшесі, 18 ғимарат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"Придорожное орталау мектебі" коммуналдық мемлекеттік мекемесінің жанындағы шағын-орталық, Придорожное ауылы, Школьная көшесі, 33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"Хлебороб орталау мектебі" коммуналдық мемлекеттік мекемесінің жанындағы шағын-орталық, Хлебороб ауылы, 3 көшесі, 1 ғимарат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"Еңбекші-Қазақ орталау мектебі" коммуналдық мемлекеттік мекемесінің жанындағы шағын-орталық, Сұлышоқ ауылы, 1 көшесі, 23 ғимарат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"Еремеевка бастауыш мектебі" коммуналдық мемлекеттік мекемесінің жанындағы шағын-орталық, Еремеевка ауылы, 1 көшесі, 13 ғимарат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"Куломзин бастауыш мектебі" коммуналдық мемлекеттік мекемесінің жанындағы шағын-орталық, Куломзин ауылы, 2 көшесі, 20 ғимарат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"Образец бастауыш мектебі" коммуналдық мемлекеттік мекемесінің жанындағы шағын-орталық, Образец ауылы, Школьная көшесі, 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"Пулеметовка бастауыш мектебі" коммуналдық мемлекеттік мекемесінің жанындағы шағын-орталық, Пулеметовка ауылы, Центральная көшесі, 16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"Булаев мектеп-бөбекжай-бақша кешені" коммуналдық мемлекеттік мекемесі, Булаев қаласы, Алтынсарин көшесі, 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"Возвышенка ауылының "Бөбек" бөбекжай-бақшасы" мемлекеттік коммуналдық қазыналық мекемесі, Возвышенка ауылы, Жұмабаев көшесі, 30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"Таман мектеп- бөбекжай-бақша кешені" мемлекеттік коммуналдық мемлекеттік мекемесі, Таманское ауылы, Садовая көшесі, 11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"Александровка негізгі мектебі" коммуналдық мемлекеттік мекемесінің жанындағы шағын-орталық, Александровка ауылы, Шоқан Уәлиханов көшесі, 2А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"Золотая Нива орта мектебі" коммуналдық мемлекеттік мекемесінің жанындағы шағын-орталық, Золотая Нива ауылы, Школьная көшесі, 10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орта мектебі" коммуналдық мемлекеттік мекемесінің жанындағы шағын-орталық, Қарағанды ауылы, Школьная көшесі, 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"Медвежка орта мектебі" коммуналдық мемлекеттік мекемесінің жанындағы шағын-орталық, Медвежка ауылы, Школьная көшесі, 19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"Молодежное орталау мектебі" коммуналдық мемлекеттік мекемесінің жанындағы шағын-орталық, Молодежное ауылы, Мир көшесі, 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"Молодогвардейск орта мектебі" коммуналдық мемлекеттік мекемесінің жанындағы шағын-орталық, Молодогвардейское ауылы, Школьная көшесі, 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"Надежка орта мектебі" коммуналдық мемлекеттік мекемесінің жанындағы шағын-орталық, Надежка ауылы, Ново-Лесная көшесі, 1Б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"Октябрьское орта мектебі" коммуналдық мемлекеттік мекемесінің жанындағы шағын-орталық, Октябрьское ауылы, 2 көшесі, 4 ғимарат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"Писаревка орта мектебі" коммуналдық мемлекеттік мекемесінің жанындағы шағын-орталық, Писаревка ауылы, 4 көшесі, 29 ғимарат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"Полтавка орта мектебі" коммуналдық мемлекеттік мекемесінің жанындағы шағын-орталық, Полтавка ауылы, Тахир Мұсаев көшесі, 25А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"Полудин орта мектебі" коммуналдық мемлекеттік мекемесінің жанындағы шағын-орталық, Полудин ауылы, Октябрьская көшесі, 17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"Успенка орта мектебі" коммуналдық мемлекеттік мекемесінің жанындағы шағын-орталық, Успенка ауылы, Старолесная көшесі, 1А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"Ұзынкөл орта мектебі" коммуналдық мемлекеттік мекемесінің жанындағы шағын-орталық, Ұзынкөл ауылы, 2 көшесі, 10 ғимарат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"Фурманов орта мектебі" коммуналдық мемлекеттік мекемесінің жанындағы шағын-орталық, Бәйтерек ауылы, Молодежная көшесі, 16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1992"/>
        <w:gridCol w:w="1992"/>
        <w:gridCol w:w="3026"/>
        <w:gridCol w:w="1649"/>
        <w:gridCol w:w="164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арналған бір тәрбиеленушіге жұмсалатын шығыстардың орташа кұны (теңге)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ата - аналардың төлем мөлшері (теңге)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Бөбекжай-бақша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шағын-орталық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Бөбекжай-бақша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шағын-орталық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3жасқа дейін - 6850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 7350 теңге</w:t>
            </w:r>
          </w:p>
          <w:bookmarkEnd w:id="6"/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31237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3жасқа дейін- 8320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кейін- 9760 теңге</w:t>
            </w:r>
          </w:p>
          <w:bookmarkEnd w:id="7"/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31143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12556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20125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21375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21083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20508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36100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15545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15778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18393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кейін- 7300</w:t>
            </w:r>
          </w:p>
          <w:bookmarkEnd w:id="8"/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 - 7300</w:t>
            </w:r>
          </w:p>
          <w:bookmarkEnd w:id="9"/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- 7293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 – 8827</w:t>
            </w:r>
          </w:p>
          <w:bookmarkEnd w:id="10"/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18015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23073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16950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20688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Солтүстік Қазақстан облысы Мағжан Жұмабаев ауданы "Булаев қаласының "Балдәурен" бөбекжай-бақшасы" мемлекеттік коммуналдық қазыналық мекемесінде ата-аналар ақысы алынбайтын санаториялық топ бар. Азық-түлік бюджет қаражатты есебінен қаржыландырылады.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"Куломзин бастауыш мектебі" коммуналдық мемлекеттік мекемесі мен "Образец бастауыш мектебі" коммуналдық мемлекеттік мекемесінің жанындағы шағын орталықтарда ата-аналарынан тамақтануға ақы алынбайды, төлемді "Куломзино" ЖШС және "Жигалова" ШҚ демеушілерінің есебі қаражатынан жүргізеді.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