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789ee" w14:textId="49789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2018 жылғы 27 желтоқсандағы № 25-1 "2019-2021 жылдарға арналған Солтүстік Қазақстан облысы Мағжан Жұмабаев ауданының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2019 жылғы 8 тамыздағы № 31-10 шешімі. Солтүстік Қазақстан облысының Әділет департаментінде 2019 жылғы 19 тамызда № 5537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Мағжан Жұмабаев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Солтүстік Қазақстан облысы Мағжан Жұмабаев ауданының бюджетін бекіту туралы" Солтүстік Қазақстан облысы Мағжан Жұмабаев ауданы мәслихатының 2018 жылғы 27 желтоқсандағы № 25-1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10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5120 болып тіркелген)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2019-2021 жылдарға арналған Солтүстік Қазақстан облысы Мағжан Жұмабаев ауданының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7 741 181,3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727 711,0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4 108,0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10 200,0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6 999 162,3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7 773 936,6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23 779,0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30 300,0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6 521,0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14 290,0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14 290,0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(- 70 824,3)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70 824,3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30 300,0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6 521,0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47 045,3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21) тармақшамен толықтырылсын: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"21) Ноғайбай, Қарақоға, Возвышенка, Октябрьское, Сулышоқ, Писаревка, Александровка, Қоскөл, Бастомар, Таман, Надежка, Чистов, Бәйтерек, Полудин ауылдарындағы 36 бір пәтерлі тұрғын үйлерді сатып алуға.";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21), 22) тармақшалармен толықтырылсын: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"21) Надежка ауылындағы сумен жабдықтау ажыратқыш жүйелері мен су құбыры имараттары алаңын салуға;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Надежка ауылындағы көше жарығын жүргізуге.";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тамыздағы № 31-10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2018 жылғы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25-1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4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ауданының 2019 жылға арналған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1228"/>
        <w:gridCol w:w="1228"/>
        <w:gridCol w:w="5608"/>
        <w:gridCol w:w="3332"/>
      </w:tblGrid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7 741 181,3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727 711,0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220 580,0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220 580,0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349 719,0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284 456,0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135 292,0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121 992,0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6 999 162,3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6 999 162,3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6 999 162,3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7 773 936,6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649 716,0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18 129,3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17 964,5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132 540,4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119 767,0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12 376,4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219 797,2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213 023,2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242 678,3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11 811,5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230 866,8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36 570,8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34 881,8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 салу мақсатында мүлікті бағалауды жүргізу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Қорғаныс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13 345,2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13 345,2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қызметі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3 673 765,8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3 633 424,8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2 962 364,3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54 211,0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208 497,0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288 693,5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630 935,5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597 708,5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35 779,5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207 329,0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192 182,0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83 579,0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отбасыға берілген алыс елді мекендерден мектеп жасындағы балаларды асырап бағу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927 183,9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277 229,1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205 161,1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647 754,8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395 326,0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252 380,8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321 370,8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82 776,3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82 776,3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60 669,0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87 299,0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23 447,5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8 696,4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6 049,6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8 701,5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155 203,5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95 825,0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56 259,0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19 444,5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19 444,5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1 129 541,2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24 635,8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24 635,8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1 104 905,4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149 779,4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051 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915 126,0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47 170,7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 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6 627,7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206 990,0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206 990,0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179 605,0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-70 824,3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70 824,3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47 045,3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47 045,3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тамыздағы № 31-10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25-1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қосымша</w:t>
            </w:r>
          </w:p>
        </w:tc>
      </w:tr>
    </w:tbl>
    <w:bookmarkStart w:name="z5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ауылдық округтерінің 2019 жылға арналған бюджеттік бағдарламалары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1507"/>
        <w:gridCol w:w="1507"/>
        <w:gridCol w:w="4686"/>
        <w:gridCol w:w="3491"/>
      </w:tblGrid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365 914,3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219 797,2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219 797,2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213 023,2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6 774,0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82 776,3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82 776,3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82 776,3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24 635,8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24 635,8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24 635,8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21 215,0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21 215,0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21 215,0</w:t>
            </w:r>
          </w:p>
        </w:tc>
      </w:tr>
    </w:tbl>
    <w:bookmarkStart w:name="z5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1"/>
        <w:gridCol w:w="1867"/>
        <w:gridCol w:w="2141"/>
        <w:gridCol w:w="1868"/>
        <w:gridCol w:w="2141"/>
        <w:gridCol w:w="214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Бастомар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Золотонив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Конюхов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10 764,0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8 652,0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16 359,0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5 272,0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28 750,3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15 510,0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9 144,0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8 652,0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13 693,0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4 943,0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8 600,3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12 290,0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9 144,0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8 652,0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13 693,0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4 943,0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8 600,3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12 290,0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9 144,0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8 652,0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13 693,0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4 943,0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8 600,3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12 290,0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20 150,0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20 150,0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20 150,0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</w:tbl>
    <w:bookmarkStart w:name="z5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4"/>
        <w:gridCol w:w="2094"/>
        <w:gridCol w:w="2094"/>
        <w:gridCol w:w="2095"/>
        <w:gridCol w:w="2095"/>
        <w:gridCol w:w="182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Лебяжье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Мағжан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Молодогвардейское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Ноғайбай би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Аққайың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Писарев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12 277,0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23 357,0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15 026,0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56 086,7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20 276,0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9 043,6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11 806,0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13 715,0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17 406,6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15 655,0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7 643,6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11 806,0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13 715,0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17 406,6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15 655,0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7 643,6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11 806,0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13 715,0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14 142,6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15 655,0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7 643,6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3 264,0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2 336,0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2 336,0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2 336,0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9 811,0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10 260,3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9 811,0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10 260,3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9 811,0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10 260,3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24 635,8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24 635,8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24 635,8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bookmarkStart w:name="z5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Полудин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 дән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13 636,2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11 519,3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11 713,2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10 747,0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6 098,0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6 098,0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6 098,0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13 636,2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11 519,3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11 713,2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10 747,0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277,0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