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1404" w14:textId="9c81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2018 жылғы 29 желтоқсандағы № 25-13 "2019-2021 жылдарға арналған Мағжан Жұмабаев ауданы Булаев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2019 жылғы 8 тамыздағы № 31-13 шешімі. Солтүстік Қазақстан облысының Әділет департаментінде 2019 жылғы 19 тамызда № 5539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Мағжан Жұмабаев ауданы Булаев қаласының бюджетін бекіту туралы" Солтүстік Қазақстан облысы Мағжан Жұмабаев ауданы мәслихатының 2018 жылғы 29 желтоқсандағы № 25-13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15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5133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Мағжан Жұмабаев ауданы Булаев қаласының бюджеті тиісінше осы шешімге 1, 2 және 3-қосымшаларға сәйкес, 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273 653,8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45 545,0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228 108,8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284 991,5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(-11 337,7)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11 337,7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11 337,7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тамыздағы № 31-13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 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25-13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Булаев қаласының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273 653,8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Шығындар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284 991,5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26 792,5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182 772,0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182 772,0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Жерлеу орындарын ұстау және туыстары жоқ адамдарды жерлеу 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130 971,6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3 887,0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71 540,0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