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1208" w14:textId="bf01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2018 жылғы 27 желтоқсандағы № 25-1 "2019-2021 жылдарға арналған Солтүстік Қазақстан облысы Мағжан Жұмабаев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2019 жылғы 26 қыркүйектегі № 32-1 шешімі. Солтүстік Қазақстан облысының Әділет департаментінде 2019 жылғы 30 қыркүйекте № 5589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Солтүстік Қазақстан облысы Мағжан Жұмабаев ауданының бюджетін бекіту туралы" Солтүстік Қазақстан облысы Мағжан Жұмабаев ауданы мәслихатының 2018 жылғы 27 желтоқсандағы № 25-1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5120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Солтүстік Қазақстан облысы Мағжан Жұмабаев ауданының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7 741 181,3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727 711,0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4 108,0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10 200,0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6 999 162,3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7 773 936,6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23 779,0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30 300,0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6 521,0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14 290,0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14 290,0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(- 70 824,3)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70 824,3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30 300,0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6 521,0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47 045,3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2019 жылғы 26 қыркүйектегі № 32-1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27 желтоқсандағы № 25-1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7 741 181,3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6 999 162,3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6 999 162,3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6 999 162,3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8"/>
        <w:gridCol w:w="602"/>
        <w:gridCol w:w="626"/>
        <w:gridCol w:w="5608"/>
        <w:gridCol w:w="3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7 773 936,6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649 716,0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219 797,2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242 678,3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230 866,8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3 666 465,8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3 626 124,8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2 955 064,3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288 693,5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637 935,5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604 708,5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отбасыға берілген алыс елді мекендерден мектеп жасындағы балаларды асырап бағу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927 483,9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277 529,1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647 754,8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252 380,8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321 370,8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1 129 541,2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1 104 905,4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 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-70 824,3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2019 жылғы 26 қыркүйектегі № 32-1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27 желтоқсандағы № 25-1 шешіміне № 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ауылдық округтерінің 2019 жылға арналған бюджеттік бағдарламалары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1623"/>
        <w:gridCol w:w="1491"/>
        <w:gridCol w:w="4636"/>
        <w:gridCol w:w="3453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әкiмшiсi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365 914,3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219 797,2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219 797,2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213 023,2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</w:tbl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1867"/>
        <w:gridCol w:w="2141"/>
        <w:gridCol w:w="1868"/>
        <w:gridCol w:w="2141"/>
        <w:gridCol w:w="21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2094"/>
        <w:gridCol w:w="2094"/>
        <w:gridCol w:w="2095"/>
        <w:gridCol w:w="2095"/>
        <w:gridCol w:w="1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би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56 086,7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10 260,3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10 260,3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10 260,3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дән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277,0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