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690b" w14:textId="fa86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әкімінің 2019 жылғы 11 қазандағы № 16 шешімі. Солтүстік Қазақстан облысының Әділет департаментінде 2019 жылғы 11 қазанда № 5610 болып тіркелді. Күші жойылды - Солтүстік Қазақстан облысы Мағжан Жұмабаев ауданы әкімінің 2020 жылғы 2 желтоқсандағы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әкімінің 02.12.2020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Мағжан Жұмабаев ауданы аумағында сайлау учаскелерін құру туралы" Солтүстік Қазақстан облысы Мағжан Жұмабаев ауданы әкімінің 2018 жылғы 28 желтоқсандағы № 20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(2019 жылғы 10 қаңтарда Қазақстан Республикасының нормативтік құқықтық актілерінің эталонды бақылау банкінде электронды түрде жарияланған, Нормативтік құқықтық актілерді мемлекеттік тіркеу тізбесінде № 5117 болып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Солтүстік Қазақстан облысы Мағжан Жұмабаев ауданы әкімі аппаратының басшысы А.С. Шәріповке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ауданының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Сиралинов _____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"__" ____________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әкімінің 2019 жылғы "__" ___________ № шешіміне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 аумағында құрылған сайлау учаскелері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200 сайлау учаскесі: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Булаев қаласы, Маяковский көшесі, 16, Солтүстік Қазақстан облысы Мағжан Жұмабаев ауданының "Булаев мектеп-сәбижай-балабақша кешені" коммуналдық мемлекеттік мекемесінің ғимараты;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Булаев қаласы, Юбилейная көшесі, №: 1, 2, 3, 4, 5, 6, 7, 8, 9, 10, 11, 13, 15, 16, 17, 18, 19, 20, 21, 22, 23, 24, 25, 26, 27, 28, 29, 30, 32, 34 үйлері, Шоферская көшесі, №: 2, 10, 12, 13, 14, 15, 17, 18, 19, 20, 24, 25, 27, 28, 32, 33, 34, 35 үйлері, Пионерская көшесі, №: 15, 17, 19, 21, 23, 25, 27, 32, 34, 36, 38, 40, 42, 46, 48, 50, 52 үйлері, Восточная көшесі, №: 1, 1Б, 1В, 5, 7, 9, 11, 15, 17, 19, 21 үйлері, Чехов тұйық көшесі, Деповская, Кәрім Сүтішев, Чехов, Московская, Маяковский, Островский, Молодежная, Тельман, Линейная, Кирпичная, Попов, Олег Кошевой, Заводская, Шоссейная, Мағжан Жұмабаев, Водопроводная көшелері, Олег Кошевой қысқа көшесі, Заводской қысқа көшесі.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201 сайлау учаскесі: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Булаев қаласы, Комаров көшесі, 16, Солтүстік Қазақстан облысы Мағжан Жұмабаев ауданының "№4 Булаев орта мектебі" коммуналдық мемлекеттік мекемесінің ғимараты;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Булаев қаласы, Пионерская көшесі, №: 1, 1А, 2, 2А, 2Б, 3, 4, 6, 7, 8, 9, 9Б, 10, 11, 11А, 13, 14, 16, 18, 18А, 20, 22, 22А, 22Б, 24, 26, 28, 30 үйлері, Целинная көшесі, №: 20, 22, 24, 26, 28, 29, 29Б, 31, 32, 35, 36, 37, 38, 39, 40, 42, 43, 45, 46, 47, 48, 49, 50, 51, 52, 53, 54, 60, 68, 70, 76, 78 үйлері, Береговая көшесі, №: 78, 80 үйлері, Абай Құнанбаев көшесі, №: 82, 86 үйлері, Әлия Молдағұлова көшесі, №: 65, 69, 71 үйлері, Ыбырай Алтынсарин көшесі, №: 64, 69 үйлері, Комаров, Южная, Спортивная, Школьная, Энергетиктер, Мұхтар Әуезов, Ново-Целинная, Королев, Гоголь, Лихачев көшелері, Королев қысқа көшесі, Пионерская қысқа көшесі.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202 сайлау учаскесі: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Булаев қаласы, Сәбит Мұқанов көшесі, 34, Солтүстік Қазақстан облысы Мағжан Жұмабаев ауданы Булаев қаласы "Батыр-Баян атындағы мектеп-гимназия" коммуналдық мемлекеттік мекемесінің ғимараты;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Булаев қаласы, Юбилейная көшесі, №: 33, 33А, 35, 37, 39, 41, 46, 54, 56, 58, 60 үйлері, Целинная көшесі, №: 3, 3А, 5, 6, 7, 9, 10, 11, 13, 15, 16, 17, 18 үйлері, Восточная көшесі, №: 3, 3А, 6, 8, 10, 12 үйлері, Ленинградская көшесі, №: 2, 3, 4, 6, 7, 9, 9А, 14, 14А үйлері, Тарас Шевченко көшесі, №: 3, 6, 7, 9, 10, 11, 12, 15, 17, 19, 21 үйлері, Пятилетка көшесі, №: 4, 5, 6, 7, 11, 12, 15 үйлері, Комсомольская көшесі, №: 1, 8, 9, 12, 17, 18 үйлері, Чапаев көшесі, №: 1, 3, 4, 12, 13, 17, 18, 19, 22, 24 үйлері, Батыр Баян көшесі, №: 1, 3, 4, 10, 11, 14, 27 үйлері, Ыбырай Алтынсарин көшесі, №: 3, 4, 6, 7, 9, 21, 23, 26, 27, 30, 31, 33, 35, 38, 41, 45, 46, 49, 52, 54, 56, 58, 59, 60, 62, 63, 65, 67 үйлері, Әлия Молдағұлова көшесі, №: 8, 15, 16, 18, 26, 28, 30, 32, 33, 36, 38, 40, 41, 42, 46, 49, 51, 53, 57, 58, 59, 60, 62, 63, 64, 65, 66, 68 үйлері, Абай Құнанбаев көшесі, №: 1, 5, 6, 8, 10, 12, 14, 15, 23, 25, 29, 30, 32, 33, 34, 35, 37, 38, 39, 42, 44, 45, 47, 48, 50, 53, 59, 60, 61, 65, 66, 69, 70, 71, 73, 74, 77, 78 үйлері, Береговая көшесі, №: 5, 6, 9, 10, 15, 16, 19, 22, 25, 27, 32, 35, 36, 38, 39, 40, 41, 42, 45, 50, 52, 53, 55, 57, 58, 59, 60, 61, 62, 64, 65, 67, 69, 74, 75, 76, 77 үйлері, Тахир Мусаев көшесі, № 2, 7, 8, 13, 14 үйлері, Никулин көшесі, № 9, 13, 17, 18, 19, 21 үйлері, Семен Киреев, Пушкин, Первомайская, Сәбит Мұқанов, Вокзальная, Элеваторная, Рабочая, Озерная, Мәншүк Мәметова, Чкалова көшелері, Привокзальная алаңы, Элеваторный тұйық көшесі, Элеваторный қысқа көшесі.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203 сайлау учаскесі 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Булаев қаласы, Мир көшесі, 8Г, әкімшілік ғимараты;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Булаев қаласы, Батыр Баян көшесі, №: 28, 31, 32, 33, 34, 35, 36, 38, 40, 41, 42, 44, 45, 47, 49, 50, 51, 53, 56, 59, 60, 61, 63, 64, 66, 68, 70, 75, 79 үйлері, Чапаев көшесі, №: 27, 31, 33, 34, 39, 40, 41, 43, 45, 55, 57, 58, 59, 60, 61, 64, 65 үйлері, Комсомольская көшесі, № 21, 23, 24, 25, 27, 28, 29, 30, 33, 35, 36, 46, 49, 52, 53, 54, 55 үйлері, Пятилетка көшесі, №: 16, 17, 21, 26, 27, 28, 29, 31, 36, 38, 39, 41, 45, 49, 53, 56 үйлері, Тарас Шевченко көшесі, №: 16, 18, 22, 23, 25, 27, 28, 30, 36, 37, 38, 45, 46, 47, 49, 55 үйлері, Ленинградская көшесі, №: 13, 15, 16, 17, 19, 20, 33, 35, 36, 37, 39, 43, 44 үйлері, Тахир Мусаев көшесі, № 24, 25, 29, 31, 32, 38, 40, 41, 44,45, 47, 48, 49, 52, 53, 54, 56, 57, 58, 59, 62, 63, 64, 65, 66, 67, 69, 74, 75, 77, 80, 81, 82, 83, 84, 85, 86, 86А, 89, 90, 91, 92, 93, 95, 97, 99, 101, 103, 105 үйлері, Никулин көшесі, № 26, 31, 32, 33, 34, 35, 36, 38, 39, 43, 44, 45, 46, 47, 48, 49, 50, 51, 55, 56, 57, 58, 59, 60, 62, 63, 64, 65, 68, 69, 70, 74, 76, 77, 78, 80, 81, 82, 83, 84, 84А, 85, 86, 90, 91, 92, 93, 94, 94А, 96, 98, 100 үйлері, 1–Западная, 2–Западная, 3–Западная, Жабаев, Зеленая, Медиков, Луговая, Мир, Полевая, Новая көшелері.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204 сайлау учаскесі: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Булаев қаласы, Строительная көшесі, 36, "Қазақстан Республикасының Білім және ғылым министрлігінің Солтүстік Қазақстан облысы әкімдігінің Кәсіптік даярлау және сервис колледжі" коммуналдық мемлекеттік мекемеснің ғимараты (келісім бойынша);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Булаев қаласы, Мичурин көшесі, №: 3, 5, 7, 9, 13, 21, 23, 25, 33, 35, 41 үйлері, Привокзальная көшесі, №: 26, 28, 30, 32, 34, 111, 113, 117, 119, 121, 123, 127, 129, 131, 135, 137, 139, 141, 145, 147, 149, 155, 157, 159, 165, 167 үйлері, Садовая көшесі, №: 78, 82, 86, 90, 92, 93, 95, 97, 98, 99, 100, 101, 102, 107, 109, 110, 111, 112, 113, 114, 115, 116, 117, 119, 121, 122, 123, 124, 125, 126, 128, 130, 133, 134, 135, 143, 147, 149, 151, 153 үйлері, Степная көшесі, №: 74, 78, 80, 81, 83, 84, 85, 86, 88, 89, 90, 91, 93, 94, 96, 97, 99, 100, 103, 105, 107, 108, 110, 111, 112, 113, 116, 117, 118, 119, 120, 121, 122, 123, 124, 125, 127, 129, 133, 135, 137, 139, 141 үйлері, Буденный көшесі, №: 86, 88, 90, 92, 94, 96, 98, 100, 102, 108, 112, 114, 115, 116, 117, 119, 120, 121, 122, 123, 124, 125, 127, 128, 130, 131, 132, 133, 134, 136, 137, 139, 141, 143, 145, 147, 149, 151, 153, 155, 157, 159, 161, 167, 169 үйлері, Старо–Лесная көшесі, №: 98, 104, 106, 107, 108, 109, 111, 112, 113, 114, 117, 120, 121, 122, 123, 124, 125, 127, 128, 129, 130, 131, 132, 134, 135, 138, 139, 141, 143, 147 үйлері, Ново–Лесная көшесі, №: 70, 76, 78, 80, 89, 90, 91, 92, 93, 94, 99, 109, 111, 113, 115, 119 үйлері, Северная көшесі, №: 50А, 56 үйлері, Дорожная көшесі, №: 13, 15, 28 үйлері, Урожайная, Шухов, Плеханов, Интернациональная, Панфилов, Строительная көшелері.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205 сайлау учаскесі: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Булаев қаласы, Буденный көшесі, 10, Солтүстік Қазақстан облысы Мағжан Жұмабаев ауданының "№2 Булаев орта мектебі" коммуналдық мемлекеттік мекемесінің ғимараты;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Булаев қаласы, Привокзальная көшесі, №: 5, 6, 13, 15, 17, 21, 31, 35, 37, 39, 45, 51, 53, 55, 57, 61, 63, 69, 79, 83, 91, 97, 99, 101, 107 үйлері, Мичурин көшесі, №: 4, 12, 18, 22, 24, 26, 30, 40 үйлері, Садовая көшесі, №: 1, 2, 3, 4, 5, 7, 9, 11, 13, 14, 16, 17, 19, 20, 22, 23, 24, 26, 27, 29, 30, 31, 32, 34, 35, 36, 37, 39, 43, 44, 46, 45, 47, 50, 51, 52, 54, 55, 56, 57, 60, 61, 63, 64, 67, 69, 70, 71, 72, 73, 74, 75, 76, 77, 79, 81, 89 үйлері, Степная көшесі, №: 1, 3, 4, 5, 7, 9, 10, 11, 12, 13, 14, 15, 16, 17, 18, 19, 20, 21, 22, 23, 25, 28, 29, 30, 31, 32, 34, 35, 36, 39, 41, 43, 44, 45, 47, 48, 50, 51, 53, 55, 56, 57, 59, 60, 62, 64, 66, 68, 70, 72, 75 үйлері, Буденный көшесі, №: 6, 11, 13, 14, 17, 20, 21, 22, 23, 24, 25, 26, 28, 29, 31, 32, 33, 34, 35, 37, 38, 39, 40, 44, 46, 47, 50, 51, 54, 56, 57, 58, 59, 60, 62, 63, 64, 66, 68, 70, 71, 72, 73, 74, 75, 76, 77, 78, 79, 80, 81, 83, 84, 87, 89, 91, 95, 97, 103, 105, 109, 111 үйлері, Старо-Лесная көшесі, №: 5, 6, 7, 8, 13, 18, 22, 23, 24, 25, 26, 32, 33, 36, 39, 42, 44, 46, 47, 48, 49, 51, 53, 55, 56, 57, 58, 59, 61, 62, 64, 65, 66, 67, 68, 69, 71, 72, 73 75, 77, 78, 79, 80, 81, 83, 85, 87, 88, 91, 93, 95, 97, 101, 103, 105 үйлері, Ново-Лесная көшесі, №: 1, 1А, 3, 5, 6, 7, 9, 10, 11, 13, 14, 15, 16, 17, 18, 19, 21, 24, 30, 31, 34, 35, 36, 38, 40, 41, 42, 44, 45, 46, 47, 48, 49, 50, 52, 54, 55, 56, 57, 61, 63, 64, 65, 67, 69, 75, 79, 81, 83, 85, 87 үйлері, Северная көшесі, №: 1, 1А, 1В, 1Д, 4, 5, 6, 7, 7А, 8, 9, 11, 12, 13, 15, 16, 17, 18, 19, 20, 21, 22, 23, 25, 26, 27, 28, 29, 30, 31, 33, 34, 36, 40, 42, 46, 48 үйлері, Дорожная көшесі, №: 1, 1Б, 1В, 1Г, 1Д, 2, 2А, 3, 4, 5, 6, 6А, 7, 8, 9, 10, 11, 12, 14, 16, 18, 20, 22, 24, 26 үйлері, Кутузов, Суворов, Шоқан Уәлиханов, Горький, Толстой, Столбовая, Лермонтов, Сенная, Амангелді, Некрасов көшелері, Школьный тұйық көшесі.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206 сайлау учаскесі: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Булаев қаласы, Нефтеплощадка көшесі, 15, медициналық пунктың үй-жайы, (келісім бойынша);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Булаев қаласы, Нефтеплощадка көшесі, Заготскот көшесі.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207 сайлау учаскесі: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Медвежка ауылы, Школьная көшесі, 19, Солтүстік Қазақстан облысы Мағжан Жұмабаев ауданының "Медвежка орта мектебі" коммуналдық мемекеттік мекемесінің ғимараты;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Медвежка ауылы.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208 сайлау учаскесі: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Полтавка ауылы, Тахир Мусаев көшесі, 25А, Солтүстік Қазақстан облысы Мағжан Жұмабаев ауданының "Полтавка орта мектебі" коммуналдық мемекеттік мекемесінің ғимараты;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Полтавка ауылы.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209 сайлау учаскесі: сайлау учаскесінің орналасқан жері: Достық ауылы, Мир көшесі, 12, Солтүстік Қазақстан облысы Мағжан Жұмабаев ауданының "Хлебороб негізгі мектебі" коммуналдық мемлекеттік мекемесінің ғимараты;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Достық ауылы.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210 сайлау учаскесі: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Александров ауылы, Шоқан Уәлиханов көшесі, 2А, Солтүстік Қазақстан облысы Мағжан Жұмабаев ауданының "Александров негізгі мектебі" коммуналдық мемекеттік мекемесінің ғимараты;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Александров ауылы, Алуа ауылы.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211 сайлау учаскесі: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Бастомар ауылы, 5 көшесі, 20, Солтүстік Қазақстан облысы Мағжан Жұмабаев ауданының "Бастомар орта мектебі" коммуналдық мемекеттік мекемесінің ғимараты;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Бастомар ауылы, Екатериновка ауылы.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№212 сайлау учаскесі: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Возвышен ауылы, Мағжан Жұмабаев көшесі, 34. Возвышен Мәдениет үйінің ғимараты;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Возвышен ауылы, Изобильное ауылы, Малая Возвышенка ауылы.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214 сайлау учаскесі: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Золотая Нива ауылы, Школьная көшесі, 10, Солтүстік Қазақстан облысы Мағжан Жұмабаев ауданының "Золотонив негізгі мектебі" коммуналдық мемекеттік мекемесінің ғимараты;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Золотая Нива ауылы.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215 сайлау учаскесі: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Қарағанды ауылы, Школьная көшесі, 1, Солтүстік Қазақстан облысы Мағжан Жұмабаев ауданының "Қарағанды орта мектебі" коммуналдық мемекеттік мекемесінің ғимараты;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Қарағанды ауылы.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216 сайлау учаскесі: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Қарақоға ауылы, Мағжан Жұмабаев көшесі, 1, Солтүстік Қазақстан облысы Мағжан Жұмабаев ауданының "Қарақоға орта мектебі" коммуналдық мемекеттік мекемесінің ғимараты;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Қарақоға ауылы.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217 сайлау учаскесі: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Чистое ауылы, Школьная көшесі, 8, Солтүстік Қазақстан облысы Мағжан Жұмабаев ауданының "Чистян бастауыш мектебі" коммуналдық мемлекеттік мекемесінің ғимараты;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Чистое ауылы.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218 сайлау учаскесі: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Образец ауылы, Школьная көшесі, 2, Жигалов "Карагугинское" шаруа-фермерлік қожалығының халықтың бос уақытын ұйымдастыру орталығының ғимараты (келісім бойынша);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Образец ауылы.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219 сайлау учаскесі: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Ноғайбай ауылы, Ноғайбай көшесі, 31, "Ноғайбай" жауапкершілігі шектеулі серіктестігінің Ноғайбай ауылы тұрғындарының бос уақытын өткізу орталығының ғимараты (келісім бойынша);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Ноғайбай ауылы.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220 сайлау учаскесі: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Конюхов ауылы, Центральная көшесі, 25, Солтүстік Қазақстан облысы Мағжан Жұмабаев ауданының "Конюхов негізгі мектебі" коммуналдық мемлекеттік мекемесінің ғимараты;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Конюхов ауылы, Камышлов ауылы.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221 сайлау учаскесі: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Куломзин ауылы, 2 көшесі, 20, Солтүстік Қазақстан облысы Мағжан Жұмабаев ауданының "Куломзин бастауыш мектебі" коммуналдық мемлекеттік мекемесінің ғимараты;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Куломзин ауылы.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222 сайлау учаскесі: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Лебяжье ауылы, Школьная көшесі, 8, Солтүстік Қазақстан облысы Мағжан Жұмабаев ауданының "Лебяжье орта мектебі" коммуналдық мемлекеттік мекемесінің ғимараты;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Лебяжье ауылы.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223 сайлау учаскесі: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Құралай ауылы, Орталық көшесі, 29, Солтүстік Қазақстан облысы Мағжан Жұмабаев ауданының "Қызыл Қазақстан орталау мектебі" коммуналдық мемлекеттік мекемесінің ғимараты;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Құралай ауылы.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224 сайлау учаскесі: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Жастар ауылы, Мир көшесі, 3, Солтүстік Қазақстан облысы Мағжан Жұмабаев ауданы "Молодежный орталау мектебі" коммуналдық мемлекеттік мекемесінің ғимараты;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Жастар ауылы.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225 сайлау учаскесі: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Сарытомар ауылы, Клубная көшесі, 2, Сартомар Мәдениет үйінің ғимараты;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Сарытомар ауылы.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226 сайлау учаскесі: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Молодогвардейское ауылы, Школьная көшесі, 2, Солтүстік Қазақстан облысы Мағжан Жұмабаев ауданының "Молодогвардейское орта мектебі" коммуналдық мемлекеттік мекемесінің ғимараты;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Молодогвардейское ауылы.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227 сайлау учаскесі: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Надежка ауылы, Ново-Лесная көшесі, 41, Надежка Мәдениет үйінің ғимараты;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Надежка ауылы.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228 сайлау учаскесі: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Дүйсеке ауылы, 1 көшесі, 18, Солтүстік Қазақстан облысы Мағжан Жұмабаев ауданының "Дүйсеке бастауыш мектебі" коммуналдық мемлекеттік мекемесінің ғимараты;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Дүйсеке ауылы.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229 сайлау учаскесі: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Еремеевка ауылы, 1 көшесі, 13 Солтүстік Қазақстан облысы Мағжан Жұмабаев ауданының "Еремеевка бастауыш мектебі" коммуналдық мемлекеттік мекемесінің ғимараты;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Еремеевка ауылы.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230 сайлау учаскесі: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Бинаш ауылы, 2 көшесі, 27, Солтүстік Қазақстан облысы Мағжан Жұмабаев ауданының "Бинаш бастауыш мектебі" коммуналдық мемлекеттік мекемесінің ғимараты;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Бинаш ауылы.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231 сайлау учаскесі: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Гаврин ауылы, Центральная көшесі, 14, Солтүстік Қазақстан облысы Мағжан Жұмабаев ауданының "Гаврин бастауыш мектебі" коммуналдық мемлекеттік мекемесінің бұрынғы ғимараты;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Гаврин ауылы.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232 сайлау учаскесі: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Октябрьское ауылы, 2 көшесі, 4, Солтүстік Қазақстан облысы Мағжан Жұмабаев ауданының "Октябрь орта мектебі" коммуналдық мемлекеттік мекемесінің ғимараты;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Октябрьское ауылы, Суворовка ауылы, Зарослое ауылы.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233 сайлау учаскесі: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Хлебороб ауылы, 3 көшесі, 1, Солтүстік Қазақстан облысы Мағжан Жұмабаев ауданының "Хлебороб орталау мектебі" коммуналдық мемлекеттік мекемесінің ғимараты;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Хлебороб ауылы, Мичурино ауылы.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234 сайлау учаскесі: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Писаревка ауылы, 4 көшесі, 29, Солтүстік Қазақстан облысы Мағжан Жұмабаев ауданының "Писарев орта мектебі" коммуналдық мемлекеттік мекемесінің ғимараты;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Писаревка ауылы.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235 сайлау учаскесі: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Веселовка ауылы, 3 көшесі, 10, медициналық пункт ғимараты (келісім бойынша);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Веселовка ауылы.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236 сайлау учаскесі: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Полудин ауылы, Ленин көшесі, 59. Полудин Мәдениет үйінің ғимараты;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Полудин ауылы.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238 сайлау учаскесі: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Ганькино ауылы, 6 көшесі, 6, Солтүстік Қазақстан облысы Мағжан Жұмабаев ауданы "Ганькин орталау мектебі" коммуналдық мемлекеттік мекемесінің ғимараты;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Ганькино ауылы, Ганькино станциясы.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240 сайлау учаскесі: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Советское ауылы, Октябрь көшесі, 21, Солтүстік Қазақстан облысы Мағжан Жұмабаев ауданының "Совет орта мектебі" коммуналдық мемлекеттік мекемесінің ғимараты;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Советское ауылы.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241 сайлау учаскесі: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Придорожное ауылы, Школьная көшесі, 33, Солтүстік Қазақстан облысы Мағжан Жұмабаев ауданының "Придорожное орталау мектебі" коммуналдық мемлекеттік мекемесінің ғимараты;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Придорожное ауылы.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242 сайлау учаскесі: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Майбалық ауылы, Степная көшесі, 10А, Солтүстік Қазақстан облысы Мағжан Жұмабаев ауданының "Майбалық негізгі мектебі" коммуналдық мемлекеттік мекемесінің ғимараты;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Майбалық ауылы.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243 сайлау учаскесі: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Таман ауылы, Школьная көшесі, 21, Солтүстік Қазақстан облысы Мағжан Жұмабаев ауданының "Таман мектеп-сәбижай-балабақша кешені" коммуналдық мемлекеттік мекемесінің ғимараты;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Таман ауылы, Сейфолла ауылы.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244 сайлау учаскесі: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Пулеметовка ауылы, Центральная көшесі, 28, Солтүстік Қазақстан облысы Мағжан Жұмабаев ауданының "Пулеметовка бастауыш мектебі" коммуналдық мемлекеттік мекемесінің ғимараты;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Пулеметовка ауылы.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245 сайлау учаскесі: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Ұзынкөл ауылы, 10 көшесі, 1, Ұзынкөл Мәдениет үйінің ғимараты;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Ұзынкөл ауылы.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246 сайлау учаскесі: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Шандақ ауылы, 3 көшесі, 6, медициналық пункт ғимараты (келісім бойынша);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Шандақ ауылы.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247 сайлау учаскесі: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Қоскөл ауылы, 2 көшесі, 8, "Рика KZ" жауапкершілігі шектеулі серіктестігінің ғимараты (келісім бойынша);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Қоскөл ауылы.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248 сайлау учаскесі: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Успенка ауылы, Садовая көшесі, 26, Успенка Мәдениет үйінің ғимараты;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Успенка ауылы.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249 сайлау учаскесі: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Рощин ауылы, 1 көшесі, 5А, медициналық пункт ғимараты (келісім бойынша);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Рощин ауылы.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250 сайлау учаскесі: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Сулышоқ ауылы, 1 көшесі, 23, Солтүстік Қазақстан облысы Мағжан Жұмабаев ауданы "Еңбекші қазақ орталау мектебі" коммуналдық мемлекеттік мекемесінің ғимараты;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Сулышоқ ауылы.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251 сайлау учаскесі: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Уваковское ауылы, 1 көшесі, 12А, "Булаев орман мекемесі" коммуналдық мемлекеттік мекемесінің ғимараты (келісім бойынша);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Уваковское ауылы, Қоскөл ауылы.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252 сайлау учаскесі: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Бәйтерек ауылы, Молодежная көшесі, 16, Солтүстік Қазақстан облысы Мағжан Жұмабаев ауданының "Фурманов орта мектебі" коммуналдық мемлекеттік мекемесінің ғимараты;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Бәйтерек ауылы, Рявкино ауылы.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253 сайлау учаскесі: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Береке ауылы, 1 көшесі, 17, медициналық пункт ғимараты (келісім бойынша);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Береке ауылы.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254 сайлау учаскесі: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Новотроицкое ауылы, Центральная көшесі, 34 Солтүстік Қазақстан облысы Мағжан Жұмабаев ауданы "Колос орталау мектебі" коммуналдық мемлекеттік мекемесінің ғимараты;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Новотроицкое ауылы.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255 сайлау учаскесі: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Пролетарка ауылы, 2 көшесі, 1, Солтүстік Қазақстан облысы Мағжан Жұмабаев ауданының "Пролетарка бастауыш мектебі" коммуналдық мемлекеттік мекемесінің ғимараты;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Пролетарка ауылы.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256 сайлау учаскесі: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Чистов ауылы, Школьная көшесі, 1, Солтүстік Қазақстан облысы Мағжан Жұмабаев ауданының "Чистов орта мектебі" коммуналдық мемлекеттік мекемесінің ғимараты;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Чистов ауылы, Урожайное ауылы.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257 сайлау учаскесі: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Тищенко ауылы, 2 көшесі, 1, "Солтүстік Қазақстан облысы Мағжан Жұмабаев ауданы Чистов ауылдық округі әкімі аппараты" коммуналдық мемлекеттік мекемесінің бос уақытты ұйымдастыру орталығының ғимараты;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Тищенко ауылы, Украинка ауылы.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