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66452" w14:textId="8c664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2018 жылғы 29 желтоқсандағы № 25-11 "2019-2021 жылдарға арналған Мағжан Жұмабаев ауданы Возвышен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2019 жылғы 25 қарашадағы № 33-6 шешімі. Солтүстік Қазақстан облысының Әділет департаментінде 2019 жылғы 28 қарашада № 5691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Мағжан Жұмабаев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 мәслихатының "2019-2021 жылдарға арналған Мағжан Жұмабаев ауданы Возвышен ауылдық округінің бюджетін бекіту туралы" 2018 жылғы 29 желтоқсандағы № 25-11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15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5127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2019-2021 жылдарға арналған Мағжан Жұмабаев ауданы Возвышен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38 574,4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9 055,0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29 519,4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40 989,2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(-2 414,8)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2 414,8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2 414,8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 мәслихатының 2019 жылғы 25 қараша № 33-6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 мәслихатының 2018 жылғы 29 желтоқсандағы № 25-11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Возвышен ауылдық округінің 2019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940"/>
        <w:gridCol w:w="2726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38 574,4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29 519,4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29 519,4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29 519,4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Шығындар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40 989,2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19 576,4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19 576,4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19 076,6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4 389,6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4 389,6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3 818,8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9 240,6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9 240,6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9 240,6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6 482,6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6 482,6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6 482,6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-2 414,8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