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8572e0" w14:textId="98572e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Мағжан Жұмабаев ауданы мәслихатының 2018 жылғы 29 желтоқсандағы № 25-13 "2019-2021 жылдарға арналған Мағжан Жұмабаев ауданы Булаев қаласының бюджетін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Мағжан Жұмабаев ауданы мәслихатының 2019 жылғы 25 қарашадағы № 33-8 шешімі. Солтүстік Қазақстан облысының Әділет департаментінде 2019 жылғы 28 қарашада № 5693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Бюджеттік кодексінің 106-бабының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 Мағжан Жұмабаев ауданының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Солтүстік Қазақстан облысы Мағжан Жұмабаев ауданы мәслихатының "2019-2021 жылдарға арналған Мағжан Жұмабаев ауданы Булаев қаласының бюджетін бекіту туралы" 2018 жылғы 29 желтоқсандағы № 25-13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(2019 жылғы 15 қаңтарда Қазақстан Республикасы нормативтік құқықтық актілерінің электрондық түрдегі эталондық бақылау банкінде жарияланған, Нормативтік құқықтық актілерді мемлекеттік тіркеу тізілімінде № 5133 болып тіркелген)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2019-2021 жылдарға арналған Мағжан Жұмабаев ауданы Булаев қаласының бюджеті тиісінше осы шешімге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2019 жылға келесі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265 814,0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46 284,3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 түсімі – 219 529,7 мың теңге; 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277 151,7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(-11 337,7)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11 337,7 мың теңге;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11 337,7 мың теңге.";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2019 жылғы 1 қаңтардан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Мағжан Жұмабаев ауданы мәслихатының 2019 жылғы 25 қараша № 33-8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Мағжан Жұмабаев ауданы мәслихатының 2018 жылғы 29 желтоқсандағы № 25-13 шешіміне 1-қосымша</w:t>
            </w:r>
          </w:p>
        </w:tc>
      </w:tr>
    </w:tbl>
    <w:bookmarkStart w:name="z29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Мағжан Жұмабаев ауданы Булаев қаласының 2019 жылға арналған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28"/>
        <w:gridCol w:w="1668"/>
        <w:gridCol w:w="1668"/>
        <w:gridCol w:w="3872"/>
        <w:gridCol w:w="3864"/>
      </w:tblGrid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265 814,0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46 284,3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24 624,3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табыс салығы 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24 624,3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21 660,0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280,0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4 880,0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16 500,0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219 529,7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219 529,7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219 529,7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8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II. Шығындар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277 151,7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26 815,0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26 815,0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26 815,0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Тұрғын үй-коммуналдық шаруашылық 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177 275,2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177 275,2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мекендердегі көшелерді жарықтандыру 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38 500,0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мекендердің санитариясын қамтамасыз ету 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10 575,0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Жерлеу орындарын ұстау және туыстары жоқ адамдарды жерлеу 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1 625,0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126 575,2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3 887,0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3 887,0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3 887,0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коммуникациялар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69 174,5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69 174,5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69 174,5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-11 337,7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11 337,7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11 337,7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11 337,7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11 337,7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