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5246" w14:textId="0085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2019 жылғы 11 желтоқсандағы № 307 қаулысы. Солтүстік Қазақстан облысының Әділет департаментінде 2019 жылғы 13 желтоқсанда № 5733 болып тіркелді. Күші жойылды – Солтүстік Қазақстан облысы Мағжан Жұмабаев ауданы әкімдігінің 2024 жылғы 10 мамырдағы № 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Мағжан Жұмабаев ауданы әкімдігінің 10.05.2024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12 сәуірдегі "Сауда қызметін реттеу туралы" Заңының 27 - бабына, Қазақстан Республикасы Ұлттық экономика министрі міндеттерін атқарушысының 2015 жылғы 27 наурыздағы № 264 "Iшкi сауда қағидаларын бекіту туралы" бұйрығымен бекітілген Ішкі сауда қағидаларының 102 - тармағына (Нормативтік құқықтық актілерді мемлекеттік тіркеу тізілімінде № 11148 болып тіркелген) сәйкес, Солтүстік Қазақстан облысы Мағжан Жұмабаев ауданының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Жумабаев ауданының аумағында көшпелі сауданы жүзеге асыру үшін арнайы бөлінген орындар осы қаулының қосымшасына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Мағжан Жұмабаев ауданы әкімдігінің "Солтүстік Қазақстан облысы Мағжан Жұмабаев ауданының аумағында көшпелі сауданы жүзеге асыру үшін арнайы бөлінген орындарды белгілеу туралы" 2016 жылғы 02 наурыздағы № 45 қаулысының (2016 жылғы 14 сәуірдегі "Әділет" ақпараттық-құқықтық жүйесінде жарияланған, Нормативтік құқықтық актілерді мемлекеттік тіркеу тізілімінде № 3676 болып тіркелген) күші жойылды деп танылсын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орындауын бақылау Солтүстік Қазақстан облысы Мағжан Жұмабаев ауданы әкімінің орынбасары Ж.Т. Есдәулетовке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 аумағында көшпелі сауданы жүзеге асыру үшін арнайы  бөлінген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еңгізілді - Солтүстік Қазақстан облысы Мағжан Жұмабаев ауданы әкімдігінің 12.08.2021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Автодүкендерді және (немесе) шатырларды (павильондарды) орналастыру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ауылы, Тахир Мұсаев көшесі, 19А, орталық кеңсе ғимаратының алдындағы алаң.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ауылы, Центральная көшесі, 35, "Александровское" жауапкершілігі шектеулі серіктестігі асханасының маңында.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ауылы, Жұмабаев көшесі, сауда алаңы.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ауылы, 5 көшесі бойынша № 20 үйдің алдындағы ашық жерде.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 ауылы, № 6 көшесі, "Әдемі" кафесі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ауылдық 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 ауылы, Ярославская және Новосельская көшелерінің қиылысы.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ауылы, Центральная көшесі, орталық алаңы.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ауылы, Рабочая көшесі, орталық алаңы.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ауылы, Ново-Лесная көшесі, 41, Мәдениет үйінің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Қарақоға ауылы, Николай Жигалов көшесі, 8, "ЖНВ" жауапкершілігі шектеулі серіктестігі кеңсесі ғимараты алдында.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 ауылы, Центральная көшесі, 30 "Солтүстіқ Қазақстан облысы Мағжан Жумабаев ауданы Конюхов ауылдық округі әкімінің аппараты"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ауылы, Школьная көшесі, 9, Демалыс орталығы ғимараты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ауылы, Восточная көшесі, 3 "Солтүстік Қазақстан облысы Мағжан Жұмабаев ауданы Мағжан ауылдық округі аппараты"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ауылы, № 2 көшесі, 27, "Солтүстік Қазақстан облысы Мағжан Жұмабаев ауданы Аққайың ауылдық округі аппараты"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ауылы, Абай Құнанбаев көшесі, орталық алаң.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дән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ауылы, Ленин көшесі, асхана ғимараты мен Тұрмыстық үй ғимаратының аралығында.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 ауылы, Садовая көшесі, 16, "Таман мектеп-бөбекжай-бақша кешені" мемлекеттік коммуналдық мекемесіне қарама қарсы.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Ұзынкөл ауылы, № 4 көшесі, 4, "Үлгілі" жауапкершілігі шектеулі серіктестігі жатақханасының маңында.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ауылы, Садовая көшесі, 26, "Солтүстік Қазақстан облысы Мағжан Жұмабаев ауданы Успен ауылдық округі аппараты"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ауылы, Абай көшесі, 32А, "Солтүстіқ Қазақстан облысы Мағжан Жұмабаев ауданы Байтерек ауылдық округі әкімінің аппараты" коммуналдық мемлекеттік мекемесі ғимаратына қарама қарсы.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 ауылы, Молодежная көшесі, 24, "Чистовский" жауапкершілігі шектеулі серіктестігі кеңсесі ғимараты жанындағы алаң.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қаласы, Сәбит Мұқанов көшесі, 46 А, жанармай құю станциясы және Әлия Молдағұлова көшесі аралығында.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қаласы, Буденный көшесі, 18, метеостанция ғимаратының маңында.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қаласы, Нефтеплощадка көшесі, жеке кәсіпкер "Абильмажинов Б.М." шұжық цехының маңында.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қаласы, "Достық" саябағы.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қаласы, орталық алаңы.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Медвежка аулы, Школьная көшесі, 24, медициналық пункт ғимаратының маңында.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