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9bf9e" w14:textId="c79bf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ауданының азаматтық қызметшілері болып табылатын және ауылдық жерде жұмыс істейтін әлеуметтік қамсыздандыру және мәдениет саласындағы мамандар лауазымдарының тізбесін айқындау туралы</w:t>
      </w:r>
    </w:p>
    <w:p>
      <w:pPr>
        <w:spacing w:after="0"/>
        <w:ind w:left="0"/>
        <w:jc w:val="both"/>
      </w:pPr>
      <w:r>
        <w:rPr>
          <w:rFonts w:ascii="Times New Roman"/>
          <w:b w:val="false"/>
          <w:i w:val="false"/>
          <w:color w:val="000000"/>
          <w:sz w:val="28"/>
        </w:rPr>
        <w:t>Солтүстік Қазақстан облысы Мағжан Жұмабаев ауданы әкімдігінің 2019 жылғы 24 желтоқсандағы № 316 қаулысы. Солтүстік Қазақстан облысының Әділет департаментінде 2019 жылғы 26 желтоқсанда № 5755 болып тіркелді.</w:t>
      </w:r>
    </w:p>
    <w:p>
      <w:pPr>
        <w:spacing w:after="0"/>
        <w:ind w:left="0"/>
        <w:jc w:val="both"/>
      </w:pPr>
      <w:r>
        <w:rPr>
          <w:rFonts w:ascii="Times New Roman"/>
          <w:b w:val="false"/>
          <w:i w:val="false"/>
          <w:color w:val="ff0000"/>
          <w:sz w:val="28"/>
        </w:rPr>
        <w:t xml:space="preserve">
      Ескерту. Тақырыбы жаңа редакцияда - Солтүстік Қазақстан облысы Мағжан Жұмабаев ауданы әкімдігінің 14.12.2021 </w:t>
      </w:r>
      <w:r>
        <w:rPr>
          <w:rFonts w:ascii="Times New Roman"/>
          <w:b w:val="false"/>
          <w:i w:val="false"/>
          <w:color w:val="ff0000"/>
          <w:sz w:val="28"/>
        </w:rPr>
        <w:t>№ 325</w:t>
      </w:r>
      <w:r>
        <w:rPr>
          <w:rFonts w:ascii="Times New Roman"/>
          <w:b w:val="false"/>
          <w:i w:val="false"/>
          <w:color w:val="ff0000"/>
          <w:sz w:val="28"/>
        </w:rPr>
        <w:t xml:space="preserve">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Қазақстан Республикасы 2015 жылғы 23 қарашадағы Еңбек Кодексі 18-бабының </w:t>
      </w:r>
      <w:r>
        <w:rPr>
          <w:rFonts w:ascii="Times New Roman"/>
          <w:b w:val="false"/>
          <w:i w:val="false"/>
          <w:color w:val="000000"/>
          <w:sz w:val="28"/>
        </w:rPr>
        <w:t>2) тармақшасына</w:t>
      </w:r>
      <w:r>
        <w:rPr>
          <w:rFonts w:ascii="Times New Roman"/>
          <w:b w:val="false"/>
          <w:i w:val="false"/>
          <w:color w:val="000000"/>
          <w:sz w:val="28"/>
        </w:rPr>
        <w:t xml:space="preserve">, 139-бабының </w:t>
      </w:r>
      <w:r>
        <w:rPr>
          <w:rFonts w:ascii="Times New Roman"/>
          <w:b w:val="false"/>
          <w:i w:val="false"/>
          <w:color w:val="000000"/>
          <w:sz w:val="28"/>
        </w:rPr>
        <w:t>9-тармағына</w:t>
      </w:r>
      <w:r>
        <w:rPr>
          <w:rFonts w:ascii="Times New Roman"/>
          <w:b w:val="false"/>
          <w:i w:val="false"/>
          <w:color w:val="000000"/>
          <w:sz w:val="28"/>
        </w:rPr>
        <w:t xml:space="preserve"> сәйкес, Солтүстік Қазақстан облысы Мағжан Жұмабаев ауданы әкімдігі ҚАУЛЫ ЕТЕДІ:</w:t>
      </w:r>
    </w:p>
    <w:bookmarkStart w:name="z5" w:id="0"/>
    <w:p>
      <w:pPr>
        <w:spacing w:after="0"/>
        <w:ind w:left="0"/>
        <w:jc w:val="both"/>
      </w:pPr>
      <w:r>
        <w:rPr>
          <w:rFonts w:ascii="Times New Roman"/>
          <w:b w:val="false"/>
          <w:i w:val="false"/>
          <w:color w:val="000000"/>
          <w:sz w:val="28"/>
        </w:rPr>
        <w:t>
      1. Солтүстік Қазақстан облысы Мағжан Жұмабаев ауданының азаматтық қызметшілері болып табылатын және ауылдық жерде жұмыс істейтін әлеуметтік қамсыздандыру және мәдениет саласындағы мамандар лауазымдарының тізбесі осы қаулының қосымшасына сәйкес айқындалсын.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Мағжан Жұмабаев ауданы әкімдігінің 14.12.2021 </w:t>
      </w:r>
      <w:r>
        <w:rPr>
          <w:rFonts w:ascii="Times New Roman"/>
          <w:b w:val="false"/>
          <w:i w:val="false"/>
          <w:color w:val="000000"/>
          <w:sz w:val="28"/>
        </w:rPr>
        <w:t>№ 325</w:t>
      </w:r>
      <w:r>
        <w:rPr>
          <w:rFonts w:ascii="Times New Roman"/>
          <w:b w:val="false"/>
          <w:i w:val="false"/>
          <w:color w:val="ff0000"/>
          <w:sz w:val="28"/>
        </w:rPr>
        <w:t xml:space="preserve">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xml:space="preserve">
      2. Солтүстік Қазақстан облысы Мағжан Жумабаев ауданы әкімдігінің "Азаматтық қызметшілер болып табылатын және Мағжан Жұмабаев ауданының ауылдық жерде жұмыс істейтін денсаулық сақтау, әлеуметтік қамсыздандыру, білім беру, мәдениет, спорт және ветеринария саласында мамандары лауазымдарының тізбесін айқындау туралы" 2016 жылғы 14 маусымдағы № 145 </w:t>
      </w:r>
      <w:r>
        <w:rPr>
          <w:rFonts w:ascii="Times New Roman"/>
          <w:b w:val="false"/>
          <w:i w:val="false"/>
          <w:color w:val="000000"/>
          <w:sz w:val="28"/>
        </w:rPr>
        <w:t>қаулысының</w:t>
      </w:r>
      <w:r>
        <w:rPr>
          <w:rFonts w:ascii="Times New Roman"/>
          <w:b w:val="false"/>
          <w:i w:val="false"/>
          <w:color w:val="000000"/>
          <w:sz w:val="28"/>
        </w:rPr>
        <w:t xml:space="preserve"> (2016 жылғы 15 шілдеде Қазақстан Республикасы нормативтiк құқықтық актiлерінің электрондық түрдегі эталондық бақылау банкінде жарияланған, нормативтік құқықтық актілерді мемлекеттік тіркеу тізілімінде № 3805 болып тіркелді) күші жойылды деп танылсын.</w:t>
      </w:r>
    </w:p>
    <w:bookmarkEnd w:id="1"/>
    <w:bookmarkStart w:name="z7" w:id="2"/>
    <w:p>
      <w:pPr>
        <w:spacing w:after="0"/>
        <w:ind w:left="0"/>
        <w:jc w:val="both"/>
      </w:pPr>
      <w:r>
        <w:rPr>
          <w:rFonts w:ascii="Times New Roman"/>
          <w:b w:val="false"/>
          <w:i w:val="false"/>
          <w:color w:val="000000"/>
          <w:sz w:val="28"/>
        </w:rPr>
        <w:t>
      3. Осы қаулының орындалуын бақылау аудан әкімінің орынбасары Ж.Т. Есдәулетовке жүктелсін.</w:t>
      </w:r>
    </w:p>
    <w:bookmarkEnd w:id="2"/>
    <w:bookmarkStart w:name="z8" w:id="3"/>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Омаров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әкімдігінің 2019 жылғы 24 желтоқсаны № 316 қаулысына қосымша</w:t>
            </w:r>
          </w:p>
        </w:tc>
      </w:tr>
    </w:tbl>
    <w:bookmarkStart w:name="z30" w:id="4"/>
    <w:p>
      <w:pPr>
        <w:spacing w:after="0"/>
        <w:ind w:left="0"/>
        <w:jc w:val="left"/>
      </w:pPr>
      <w:r>
        <w:rPr>
          <w:rFonts w:ascii="Times New Roman"/>
          <w:b/>
          <w:i w:val="false"/>
          <w:color w:val="000000"/>
        </w:rPr>
        <w:t xml:space="preserve"> Солтүстік Қазақстан облысы Мағжан Жұмабаев ауданының азаматтық қызметшілері болып табылатын және ауылдық жерде жұмыс істейтін әлеуметтік қамсыздандыру және мәдениет саласындағы мамандар лауазымдарының тізбесі</w:t>
      </w:r>
    </w:p>
    <w:bookmarkEnd w:id="4"/>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Мағжан Жұмабаев ауданы әкімдігінің 14.12.2021 </w:t>
      </w:r>
      <w:r>
        <w:rPr>
          <w:rFonts w:ascii="Times New Roman"/>
          <w:b w:val="false"/>
          <w:i w:val="false"/>
          <w:color w:val="ff0000"/>
          <w:sz w:val="28"/>
        </w:rPr>
        <w:t>№ 325</w:t>
      </w:r>
      <w:r>
        <w:rPr>
          <w:rFonts w:ascii="Times New Roman"/>
          <w:b w:val="false"/>
          <w:i w:val="false"/>
          <w:color w:val="ff0000"/>
          <w:sz w:val="28"/>
        </w:rPr>
        <w:t xml:space="preserve"> (ресми жарияланған күнінен кейін күнтізбелік он күн өткен соң қолданысқа енгізіледі); 26.12.2023 </w:t>
      </w:r>
      <w:r>
        <w:rPr>
          <w:rFonts w:ascii="Times New Roman"/>
          <w:b w:val="false"/>
          <w:i w:val="false"/>
          <w:color w:val="ff0000"/>
          <w:sz w:val="28"/>
        </w:rPr>
        <w:t>№ 271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қаулыларымен.</w:t>
      </w:r>
    </w:p>
    <w:bookmarkStart w:name="z31" w:id="5"/>
    <w:p>
      <w:pPr>
        <w:spacing w:after="0"/>
        <w:ind w:left="0"/>
        <w:jc w:val="both"/>
      </w:pPr>
      <w:r>
        <w:rPr>
          <w:rFonts w:ascii="Times New Roman"/>
          <w:b w:val="false"/>
          <w:i w:val="false"/>
          <w:color w:val="000000"/>
          <w:sz w:val="28"/>
        </w:rPr>
        <w:t>
      1. Әлеуметтік қамсыздандыру саласындағы мамандардың лауазымдары:</w:t>
      </w:r>
    </w:p>
    <w:bookmarkEnd w:id="5"/>
    <w:bookmarkStart w:name="z21" w:id="6"/>
    <w:p>
      <w:pPr>
        <w:spacing w:after="0"/>
        <w:ind w:left="0"/>
        <w:jc w:val="both"/>
      </w:pPr>
      <w:r>
        <w:rPr>
          <w:rFonts w:ascii="Times New Roman"/>
          <w:b w:val="false"/>
          <w:i w:val="false"/>
          <w:color w:val="000000"/>
          <w:sz w:val="28"/>
        </w:rPr>
        <w:t>
      1) аудандық маңызы бар ұйымның құрылымдық бөлімшесі болып табылатын үйде қызмет көрсету бөлімшесінің меңгерушісі;</w:t>
      </w:r>
    </w:p>
    <w:bookmarkEnd w:id="6"/>
    <w:bookmarkStart w:name="z22" w:id="7"/>
    <w:p>
      <w:pPr>
        <w:spacing w:after="0"/>
        <w:ind w:left="0"/>
        <w:jc w:val="both"/>
      </w:pPr>
      <w:r>
        <w:rPr>
          <w:rFonts w:ascii="Times New Roman"/>
          <w:b w:val="false"/>
          <w:i w:val="false"/>
          <w:color w:val="000000"/>
          <w:sz w:val="28"/>
        </w:rPr>
        <w:t>
      2) әлеуметтік жұмыс жөніндегі консультант – мемлекеттік мекеменің және мемлекеттік қазыналық кәсіпорынның біліктілігі жоғары деңгейдегі жоғары, бірінші, екінші санаттағы, санаты жоқ мамандары;</w:t>
      </w:r>
    </w:p>
    <w:bookmarkEnd w:id="7"/>
    <w:bookmarkStart w:name="z23" w:id="8"/>
    <w:p>
      <w:pPr>
        <w:spacing w:after="0"/>
        <w:ind w:left="0"/>
        <w:jc w:val="both"/>
      </w:pPr>
      <w:r>
        <w:rPr>
          <w:rFonts w:ascii="Times New Roman"/>
          <w:b w:val="false"/>
          <w:i w:val="false"/>
          <w:color w:val="000000"/>
          <w:sz w:val="28"/>
        </w:rPr>
        <w:t>
      3) арнаулы әлеуметтік қызметтерге қажеттілікті бағалау және айқындау жөніндегі әлеуметтік қызметкер – мемлекеттік мекеменің және мемлекеттік қазыналық кәсіпорынның біліктілігі жоғары деңгейдегі жоғары, бірінші, екінші санаттағы, санаты жоқ мамандары;</w:t>
      </w:r>
    </w:p>
    <w:bookmarkEnd w:id="8"/>
    <w:bookmarkStart w:name="z24" w:id="9"/>
    <w:p>
      <w:pPr>
        <w:spacing w:after="0"/>
        <w:ind w:left="0"/>
        <w:jc w:val="both"/>
      </w:pPr>
      <w:r>
        <w:rPr>
          <w:rFonts w:ascii="Times New Roman"/>
          <w:b w:val="false"/>
          <w:i w:val="false"/>
          <w:color w:val="000000"/>
          <w:sz w:val="28"/>
        </w:rPr>
        <w:t>
      4) қарттар мен мүгедектігі бар адамдарға күтім жасау жөніндегі әлеуметтік қызметкер – мемлекеттік мекеменің және мемлекеттік қазыналық кәсіпорынның біліктілігі жоғары, орташа деңгейдегі жоғары, бірінші, екінші санаттағы, санаты жоқ мамандары;</w:t>
      </w:r>
    </w:p>
    <w:bookmarkEnd w:id="9"/>
    <w:bookmarkStart w:name="z25" w:id="10"/>
    <w:p>
      <w:pPr>
        <w:spacing w:after="0"/>
        <w:ind w:left="0"/>
        <w:jc w:val="both"/>
      </w:pPr>
      <w:r>
        <w:rPr>
          <w:rFonts w:ascii="Times New Roman"/>
          <w:b w:val="false"/>
          <w:i w:val="false"/>
          <w:color w:val="000000"/>
          <w:sz w:val="28"/>
        </w:rPr>
        <w:t>
      5) психоневрологиялық аурулары бар мүгедектігі бар балалар мен 18 жастан асқан мүгедектігі бар адамдарға күтім жасау жөніндегі әлеуметтік қызметкер – мемлекеттік мекеменің және мемлекеттік қазыналық кәсіпорынның біліктілігі жоғары, орташа деңгейдегі жоғары, бірінші, екінші санаттағы, санаты жоқ мамандары;</w:t>
      </w:r>
    </w:p>
    <w:bookmarkEnd w:id="10"/>
    <w:bookmarkStart w:name="z26" w:id="11"/>
    <w:p>
      <w:pPr>
        <w:spacing w:after="0"/>
        <w:ind w:left="0"/>
        <w:jc w:val="both"/>
      </w:pPr>
      <w:r>
        <w:rPr>
          <w:rFonts w:ascii="Times New Roman"/>
          <w:b w:val="false"/>
          <w:i w:val="false"/>
          <w:color w:val="000000"/>
          <w:sz w:val="28"/>
        </w:rPr>
        <w:t>
      6) әлеуметтік жұмыс жөніндегі маман – мемлекеттік мекеменің және мемлекеттік қазыналық кәсіпорынның біліктілігі жоғары, орташа деңгейдегі жоғары, бірінші, екінші санаттағы, санаты жоқ мамандары;</w:t>
      </w:r>
    </w:p>
    <w:bookmarkEnd w:id="11"/>
    <w:bookmarkStart w:name="z27" w:id="12"/>
    <w:p>
      <w:pPr>
        <w:spacing w:after="0"/>
        <w:ind w:left="0"/>
        <w:jc w:val="both"/>
      </w:pPr>
      <w:r>
        <w:rPr>
          <w:rFonts w:ascii="Times New Roman"/>
          <w:b w:val="false"/>
          <w:i w:val="false"/>
          <w:color w:val="000000"/>
          <w:sz w:val="28"/>
        </w:rPr>
        <w:t>
      2. Мәдениет саласындағы мамандардың лауазымдары:</w:t>
      </w:r>
    </w:p>
    <w:bookmarkEnd w:id="12"/>
    <w:bookmarkStart w:name="z28" w:id="13"/>
    <w:p>
      <w:pPr>
        <w:spacing w:after="0"/>
        <w:ind w:left="0"/>
        <w:jc w:val="both"/>
      </w:pPr>
      <w:r>
        <w:rPr>
          <w:rFonts w:ascii="Times New Roman"/>
          <w:b w:val="false"/>
          <w:i w:val="false"/>
          <w:color w:val="000000"/>
          <w:sz w:val="28"/>
        </w:rPr>
        <w:t>
      1) аудандық маңызы бар мемлекеттік мекеменің және мемлекеттік қазыналық кәсіпорынның басшысы (директоры);</w:t>
      </w:r>
    </w:p>
    <w:bookmarkEnd w:id="13"/>
    <w:bookmarkStart w:name="z29" w:id="14"/>
    <w:p>
      <w:pPr>
        <w:spacing w:after="0"/>
        <w:ind w:left="0"/>
        <w:jc w:val="both"/>
      </w:pPr>
      <w:r>
        <w:rPr>
          <w:rFonts w:ascii="Times New Roman"/>
          <w:b w:val="false"/>
          <w:i w:val="false"/>
          <w:color w:val="000000"/>
          <w:sz w:val="28"/>
        </w:rPr>
        <w:t>
      2) аудандық маңызы бар мемлекеттік мекеменің және мемлекеттік қазыналық кәсіпорын басшысының (директорының) орынбасары;</w:t>
      </w:r>
    </w:p>
    <w:bookmarkEnd w:id="14"/>
    <w:bookmarkStart w:name="z30" w:id="15"/>
    <w:p>
      <w:pPr>
        <w:spacing w:after="0"/>
        <w:ind w:left="0"/>
        <w:jc w:val="both"/>
      </w:pPr>
      <w:r>
        <w:rPr>
          <w:rFonts w:ascii="Times New Roman"/>
          <w:b w:val="false"/>
          <w:i w:val="false"/>
          <w:color w:val="000000"/>
          <w:sz w:val="28"/>
        </w:rPr>
        <w:t>
      3) ауылдық маңызы бар мемлекеттік мекеменің және мемлекеттік қазыналық кәсіпорынның басшысы (директоры);</w:t>
      </w:r>
    </w:p>
    <w:bookmarkEnd w:id="15"/>
    <w:bookmarkStart w:name="z31" w:id="16"/>
    <w:p>
      <w:pPr>
        <w:spacing w:after="0"/>
        <w:ind w:left="0"/>
        <w:jc w:val="both"/>
      </w:pPr>
      <w:r>
        <w:rPr>
          <w:rFonts w:ascii="Times New Roman"/>
          <w:b w:val="false"/>
          <w:i w:val="false"/>
          <w:color w:val="000000"/>
          <w:sz w:val="28"/>
        </w:rPr>
        <w:t>
      4) аудандық маңызы бар мемлекеттік мекеменің және мемлекеттік қазыналық кәсіпорын кітапханасының меңгерушісі (басшысы);</w:t>
      </w:r>
    </w:p>
    <w:bookmarkEnd w:id="16"/>
    <w:bookmarkStart w:name="z32" w:id="17"/>
    <w:p>
      <w:pPr>
        <w:spacing w:after="0"/>
        <w:ind w:left="0"/>
        <w:jc w:val="both"/>
      </w:pPr>
      <w:r>
        <w:rPr>
          <w:rFonts w:ascii="Times New Roman"/>
          <w:b w:val="false"/>
          <w:i w:val="false"/>
          <w:color w:val="000000"/>
          <w:sz w:val="28"/>
        </w:rPr>
        <w:t>
      5) аудандық маңызы бар мемлекеттік мекеменің және мемлекеттік қазыналық кәсіпорынның әдістемелік кабинетінің меңгерушісі (басшысы);</w:t>
      </w:r>
    </w:p>
    <w:bookmarkEnd w:id="17"/>
    <w:bookmarkStart w:name="z33" w:id="18"/>
    <w:p>
      <w:pPr>
        <w:spacing w:after="0"/>
        <w:ind w:left="0"/>
        <w:jc w:val="both"/>
      </w:pPr>
      <w:r>
        <w:rPr>
          <w:rFonts w:ascii="Times New Roman"/>
          <w:b w:val="false"/>
          <w:i w:val="false"/>
          <w:color w:val="000000"/>
          <w:sz w:val="28"/>
        </w:rPr>
        <w:t>
      6) аудандық маңызы бар мемлекеттік мекеменің және мемлекеттік қазыналық кәсіпорынның көркемдік жетекшісі;</w:t>
      </w:r>
    </w:p>
    <w:bookmarkEnd w:id="18"/>
    <w:bookmarkStart w:name="z34" w:id="19"/>
    <w:p>
      <w:pPr>
        <w:spacing w:after="0"/>
        <w:ind w:left="0"/>
        <w:jc w:val="both"/>
      </w:pPr>
      <w:r>
        <w:rPr>
          <w:rFonts w:ascii="Times New Roman"/>
          <w:b w:val="false"/>
          <w:i w:val="false"/>
          <w:color w:val="000000"/>
          <w:sz w:val="28"/>
        </w:rPr>
        <w:t>
      7) барлық атаулардағы (негізгі қызметтер) әдіскер – мемлекеттік мекеменің және мемлекеттік қазыналық кәсіпорынның біліктілігі жоғары, орташа деңгейдегі жоғары, бірінші, екінші санаттағы, санаты жоқ мамандары;</w:t>
      </w:r>
    </w:p>
    <w:bookmarkEnd w:id="19"/>
    <w:bookmarkStart w:name="z35" w:id="20"/>
    <w:p>
      <w:pPr>
        <w:spacing w:after="0"/>
        <w:ind w:left="0"/>
        <w:jc w:val="both"/>
      </w:pPr>
      <w:r>
        <w:rPr>
          <w:rFonts w:ascii="Times New Roman"/>
          <w:b w:val="false"/>
          <w:i w:val="false"/>
          <w:color w:val="000000"/>
          <w:sz w:val="28"/>
        </w:rPr>
        <w:t>
      8) кітапханашы – мемлекеттік мекеменің және мемлекеттік қазыналық кәсіпорынның біліктілігі жоғары, орташа деңгейдегі жоғары, бірінші, екінші санаттағы, санаты жоқ мамандары;</w:t>
      </w:r>
    </w:p>
    <w:bookmarkEnd w:id="20"/>
    <w:bookmarkStart w:name="z36" w:id="21"/>
    <w:p>
      <w:pPr>
        <w:spacing w:after="0"/>
        <w:ind w:left="0"/>
        <w:jc w:val="both"/>
      </w:pPr>
      <w:r>
        <w:rPr>
          <w:rFonts w:ascii="Times New Roman"/>
          <w:b w:val="false"/>
          <w:i w:val="false"/>
          <w:color w:val="000000"/>
          <w:sz w:val="28"/>
        </w:rPr>
        <w:t>
      9) мәдени ұйымдастырушы (негізгі қызметтер) – мемлекеттік мекеменің және мемлекеттік қазыналық кәсіпорынның біліктілігі жоғары, орташа деңгейдегі жоғары, бірінші, екінші санаттағы, санаты жоқ мамандары;</w:t>
      </w:r>
    </w:p>
    <w:bookmarkEnd w:id="21"/>
    <w:bookmarkStart w:name="z37" w:id="22"/>
    <w:p>
      <w:pPr>
        <w:spacing w:after="0"/>
        <w:ind w:left="0"/>
        <w:jc w:val="both"/>
      </w:pPr>
      <w:r>
        <w:rPr>
          <w:rFonts w:ascii="Times New Roman"/>
          <w:b w:val="false"/>
          <w:i w:val="false"/>
          <w:color w:val="000000"/>
          <w:sz w:val="28"/>
        </w:rPr>
        <w:t>
      10) аккомпаниатор – мемлекеттік мекеменің және мемлекеттік қазыналық кәсіпорынның біліктілігі жоғары, орташа деңгейдегі жоғары, бірінші, екінші санаттағы, санаты жоқ мамандары;</w:t>
      </w:r>
    </w:p>
    <w:bookmarkEnd w:id="22"/>
    <w:bookmarkStart w:name="z38" w:id="23"/>
    <w:p>
      <w:pPr>
        <w:spacing w:after="0"/>
        <w:ind w:left="0"/>
        <w:jc w:val="both"/>
      </w:pPr>
      <w:r>
        <w:rPr>
          <w:rFonts w:ascii="Times New Roman"/>
          <w:b w:val="false"/>
          <w:i w:val="false"/>
          <w:color w:val="000000"/>
          <w:sz w:val="28"/>
        </w:rPr>
        <w:t>
      11) музыкалық жетекші – мемлекеттік мекеменің және мемлекеттік қазыналық кәсіпорынның біліктілігі жоғары, орташа деңгейдегі жоғары, бірінші, екінші санаттағы, санаты жоқ мамандары;</w:t>
      </w:r>
    </w:p>
    <w:bookmarkEnd w:id="23"/>
    <w:bookmarkStart w:name="z39" w:id="24"/>
    <w:p>
      <w:pPr>
        <w:spacing w:after="0"/>
        <w:ind w:left="0"/>
        <w:jc w:val="both"/>
      </w:pPr>
      <w:r>
        <w:rPr>
          <w:rFonts w:ascii="Times New Roman"/>
          <w:b w:val="false"/>
          <w:i w:val="false"/>
          <w:color w:val="000000"/>
          <w:sz w:val="28"/>
        </w:rPr>
        <w:t>
      12) хореограф – мемлекеттік мекеменің және мемлекеттік қазыналық кәсіпорынның біліктілігі жоғары, орташа деңгейдегі санаты жоқ мамандары;</w:t>
      </w:r>
    </w:p>
    <w:bookmarkEnd w:id="24"/>
    <w:bookmarkStart w:name="z40" w:id="25"/>
    <w:p>
      <w:pPr>
        <w:spacing w:after="0"/>
        <w:ind w:left="0"/>
        <w:jc w:val="both"/>
      </w:pPr>
      <w:r>
        <w:rPr>
          <w:rFonts w:ascii="Times New Roman"/>
          <w:b w:val="false"/>
          <w:i w:val="false"/>
          <w:color w:val="000000"/>
          <w:sz w:val="28"/>
        </w:rPr>
        <w:t>
      13) дыбыс операторы – мемлекеттік мекеменің және мемлекеттік қазыналық кәсіпорынның біліктілігі жоғары, орташа деңгейдегі санаты жоқ мамандары;</w:t>
      </w:r>
    </w:p>
    <w:bookmarkEnd w:id="25"/>
    <w:bookmarkStart w:name="z41" w:id="26"/>
    <w:p>
      <w:pPr>
        <w:spacing w:after="0"/>
        <w:ind w:left="0"/>
        <w:jc w:val="both"/>
      </w:pPr>
      <w:r>
        <w:rPr>
          <w:rFonts w:ascii="Times New Roman"/>
          <w:b w:val="false"/>
          <w:i w:val="false"/>
          <w:color w:val="000000"/>
          <w:sz w:val="28"/>
        </w:rPr>
        <w:t>
      14) барлық атаулардағы суретшілер – мемлекеттік мекеменің және мемлекеттік қазыналық кәсіпорынның біліктілігі жоғары, орташа деңгейдегі санаты жоқ мамандары;</w:t>
      </w:r>
    </w:p>
    <w:bookmarkEnd w:id="26"/>
    <w:bookmarkStart w:name="z42" w:id="27"/>
    <w:p>
      <w:pPr>
        <w:spacing w:after="0"/>
        <w:ind w:left="0"/>
        <w:jc w:val="both"/>
      </w:pPr>
      <w:r>
        <w:rPr>
          <w:rFonts w:ascii="Times New Roman"/>
          <w:b w:val="false"/>
          <w:i w:val="false"/>
          <w:color w:val="000000"/>
          <w:sz w:val="28"/>
        </w:rPr>
        <w:t>
      15) техникалық орындаушы: оператор.</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