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c9b9" w14:textId="2dcc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2019 жылға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2019 жылғы 1 наурыздағы № 50 қаулысы. Солтүстік Қазақстан облысының Әділет департаментінде 2019 жылғы 13 наурызда № 5252 болып тіркелді</w:t>
      </w:r>
    </w:p>
    <w:p>
      <w:pPr>
        <w:spacing w:after="0"/>
        <w:ind w:left="0"/>
        <w:jc w:val="both"/>
      </w:pPr>
      <w:bookmarkStart w:name="z4" w:id="0"/>
      <w:r>
        <w:rPr>
          <w:rFonts w:ascii="Times New Roman"/>
          <w:b w:val="false"/>
          <w:i w:val="false"/>
          <w:color w:val="000000"/>
          <w:sz w:val="28"/>
        </w:rPr>
        <w:t xml:space="preserve">
      "Білім туралы" Қазақстан Республикасының 2007 жылғы 27 шілдедегі Заңының 6 бабы 4 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Мамлют ауданында 2019 жылға мектепке дейінгі тәрбие мен оқытуға мемлекеттік білім беру тапсырысы, ата-ана төлемақысының мөлшері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басшылық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201__ жылғы "__" ________ № __ қаулысымен бекітілді</w:t>
            </w:r>
          </w:p>
        </w:tc>
      </w:tr>
    </w:tbl>
    <w:bookmarkStart w:name="z10" w:id="4"/>
    <w:p>
      <w:pPr>
        <w:spacing w:after="0"/>
        <w:ind w:left="0"/>
        <w:jc w:val="left"/>
      </w:pPr>
      <w:r>
        <w:rPr>
          <w:rFonts w:ascii="Times New Roman"/>
          <w:b/>
          <w:i w:val="false"/>
          <w:color w:val="000000"/>
        </w:rPr>
        <w:t xml:space="preserve"> Солтүстік Қазақстан облысы Мамлют ауданында 2019 жылға мектепке дейінгі тәрбие мен оқытуға мемлекеттік білім беру тапсырысы, ата-ана төлемақысының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079"/>
        <w:gridCol w:w="1184"/>
        <w:gridCol w:w="1082"/>
        <w:gridCol w:w="1083"/>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әкімшілік – аумақтық ұйымдарының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 тәрбиеленушілерінің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"Хасан Бектұрғанов атындағы мектеп-балабақша кешені" коммуналдық мемлекеттік мекемесі Қазақстан Республикасы, Солтүстік Қазақстан облысы, Мамлют ауданы, Мамлютка қаласы, Г. Мусрепов көшесі, 49.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"Мамлют қазақ мектеп-интернаты" коммуналдық мемлекеттік мекемесі Қазақстан Республикасы, Солтүстік Қазақстан облысы, Мамлют ауданы, Мамлютка қаласы, Скачков көшесі, 82.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"Андреевка орта мектебі" коммуналдық мемлекеттік мекемесі Қазақстан Республикасы, Солтүстік Қазақстан облысы, Мамлют ауданы, Андреевка ауылы, Қазақстанның 50 жылдығы көшесі, 55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"Бексейіт орта мектебі" коммуналдық мемлекеттік мекемесі Қазақстан Республикасы, Солтүстік Қазақстан облысы, Мамлют ауданы, Бексейіт ауылы, Мектеп көшесі,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"Бостандық орта мектебі" коммуналдық мемлекеттік мекемесі Қазақстан Республикасы, Солтүстік Қазақстан облысы, Мамлют ауданы, Бостандық ауылы, Ақ Орда, көшесі,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"Воскресеновка орта мектебі" коммуналдық мемлекеттік мекемесі Қазақстан Республикасы, Солтүстік Қазақстан облысы, Мамлют ауданы, Воскресеновка ауылы, Жеңіс көшесі, 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"Краснознаменное орта мектебі" коммуналдық мемлекеттік мекемесі Қазақстан Республикасы, Солтүстік Қазақстан облысы, Мамлют ауданы, Краснознаменное ауылы, Мектеп көшесі,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"Леденево орта мектебі" коммуналдық мемлекеттік мекемесі Қазақстан Республикасы, Солтүстік Қазақстан облысы, Мамлют ауданы, Леденево ауылы, Мектеп көшесі,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"Михайловка орта мектебі" коммуналдық мемлекеттік мекемесі Қазақстан Республикасы, Солтүстік Қазақстан облысы, Мамлют ауданы, Михайловка ауылы, Жеңіс көшесі, 23.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"Покровка орта мектебі" коммуналдық мемлекеттік мекемесі Қазақстан Республикасы, Солтүстік Қазақстан облысы, Мамлют ауданы, Покровка ауылы, Мир көшесі, 61.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"В.М. Скачков атындағы Қызыләскер орта мектебі" коммуналдық мемлекеттік мекемесі Қазақстан Республикасы, Солтүстік Қазақстан облысы, Мамлют ауданы, Қызыләскер ауылы, Скачков көшесі, 34.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"Искра орталау мектебі" коммуналдық мемлекеттік мекемесі Қазақстан Республикасы, Солтүстік Қазақстан облысы, Мамлют ауданы, Искра ауылы, Конституция көшесі,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"Калугино орталау мектебі" коммуналдық мемлекеттік мекемесі Қазақстан Республикасы, Солтүстік Қазақстан облысы, Мамлют ауданы, Калугино ауылы, Жаға Жай көшесі,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"Беловка бастауыш мектебі" коммуналдық мемлекеттік мекемесі Қазақстан Республикасы, Солтүстік Қазақстан облысы, Мамлют ауданы, Беловка ауылы, Мектеп көшесі, 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"С.Г. Гуденко атындағы Дубровное орта мектебі" коммуналдық мемлекеттік мекемесі Қазақстан Республикасы, Солтүстік Қазақстан облысы, Мамлют ауданы, Дубровное ауылы, Гуденко көшесі, 52.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"Новомихайловка орта мектебі" коммуналдық мемлекеттік мекемесі Қазақстан Республикасы, Солтүстік Қазақстан облысы, Мамлют ауданы, Новомихайловка ауылы, Мир көшесі, 16.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"Афонькино орта мектебі" коммуналдық мемлекеттік мекемесі Қазақстан Республикасы, Солтүстік Қазақстан облысы, Мамлют ауданы, Афонькино ауылы, Орталық көшесі,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"Белое орта мектебі" коммуналдық мемлекеттік мекемесі Қазақстан Республикасы, Солтүстік Қазақстан облысы, Мамлют ауданы, Белое ауылы, Мектеп көшесі, 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"Ленин орта мектебі" коммуналдық мемлекеттік мекемесі Қазақстан Республикасы, Солтүстік Қазақстан облысы, Мамлют ауданы, Ленин ауылы, Мектеп көшесі, 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"Минкесер орта мектебі" коммуналдық мемлекеттік мекемесі Қазақстан Республикасы, Солтүстік Қазақстан облысы, Мамлют ауданы, Меңкесер ауылы, Школьная көшесі,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"Мамлют № 2 орта мектебі"" коммуналдық мемлекеттік мекемесі Қазақстан Республикасы, Солтүстік Қазақстан облысы, Мамлют ауданы, Мамлютка қаласы, Рабочая көшесі, 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"Становое бастауыш мектебі" коммуналдық мемлекеттік мекемесі Қазақстан Республикасы, Солтүстік Қазақстан облысы, Мамлют ауданы, Становое ауылы, Мектеп көшесі, 27.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1" w:id="5"/>
    <w:p>
      <w:pPr>
        <w:spacing w:after="0"/>
        <w:ind w:left="0"/>
        <w:jc w:val="both"/>
      </w:pPr>
      <w:r>
        <w:rPr>
          <w:rFonts w:ascii="Times New Roman"/>
          <w:b w:val="false"/>
          <w:i w:val="false"/>
          <w:color w:val="000000"/>
          <w:sz w:val="28"/>
        </w:rPr>
        <w:t>
      кестенің жалғасы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2099"/>
        <w:gridCol w:w="1736"/>
        <w:gridCol w:w="3008"/>
        <w:gridCol w:w="2100"/>
        <w:gridCol w:w="12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шығыстардың орташа кұны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ата - аналардың төлем мөлшері (теңге)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 - бақша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3 жасқа дейін 11238</w:t>
            </w:r>
            <w:r>
              <w:br/>
            </w:r>
            <w:r>
              <w:rPr>
                <w:rFonts w:ascii="Times New Roman"/>
                <w:b w:val="false"/>
                <w:i w:val="false"/>
                <w:color w:val="000000"/>
                <w:sz w:val="20"/>
              </w:rPr>
              <w:t>
3 жастан бастап 12652</w:t>
            </w:r>
          </w:p>
          <w:bookmarkEnd w:id="6"/>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