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28da" w14:textId="5ed2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2018 жылғы 29 желтоқсандағы № 42/3 "Солтүстік Қазақстан облысы Мамлют ауданы Новомихайлов ауылдық округінің 2019-2021 жылдарға арналған бюджетін бекіту туралы" шешіміне өзгерістер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2019 жылғы 12 сәуірдегі № 48/3 шешімі. Солтүстік Қазақстан облысының Әділет департаментінде 2019 жылғы 15 сәуірде № 5347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Мамлют ауданы Новомихайлов ауылдық округінің 2019-2021 жылдарға арналған бюджетін бекіту туралы" Солтүстік Қазақстан облысы Мамлют ауданы мәслихатының 2018 жылғы 29 желтоқсандағы № 42/3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5153 болып тіркелді) келесі өзгерістер және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Новомихайлов ауылдық округінің 2019-2021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25980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18356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26753,9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-773,9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–773,9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773,9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2019 жылдың 1 қаңтарына қалыптасқан бюджет қаражатының бос қалдықтары 4-қосымшаға сәйкес бюджеттік бағдарламалар бойынша шығыстарға 773,9 мың теңге сомасында бағытталсын.".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енгізіледi.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2019 жылғы 12 сәуірдегі № 48/3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2018 жылғы 29 желтоқсандағы № 42/3 шешіміне 1 -қосымша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Мамлют ауданы Новомихайлов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275"/>
        <w:gridCol w:w="1275"/>
        <w:gridCol w:w="6362"/>
        <w:gridCol w:w="24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 және мәдениет, спорт және туризм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қолдау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"Өңірлерді 2020 жылға дейін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асыру" бағдарламасы бойынша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2019 жылғы 12 сәуірдегі № 48/3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2018 жылғы 29 желтоқсандағы № 42/3 шешіміне 4-қосымша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жылдың 1 қантарына қалыптасқан, бюджет қаражатының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831"/>
        <w:gridCol w:w="2073"/>
        <w:gridCol w:w="4252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