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7e8a" w14:textId="c187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2018 жылғы 29 желтоқсандағы № 42/3 "Солтүстік Қазақстан облысы Мамлют ауданы Новомихайлов ауылдық округінің 2019-2021 жылдарға арналған бюджетін бекіту туралы" шешіміне өзгерістер және толықтыру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19 маусымдағы № 52/3 шешімі. Солтүстік Қазақстан облысының Әділет департаментінде 2019 жылғы 21 маусымда № 5452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Новомихайлов ауылдық округінің 2019-2021 жылдарға арналған бюджетін бекіту туралы" Солтүстік Қазақстан облысы Мамлют ауданы мәслихатының 2018 жылғы 29 желтоқсандағы № 42/3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5153 болып тіркелді) келесі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Солтүстік Қазақстан облысы Мамлют ауданы Новомихайлов ауылдық округінің 2019-2021 жылдарға арналған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29134 мың теңге:</w:t>
      </w:r>
    </w:p>
    <w:bookmarkEnd w:id="3"/>
    <w:bookmarkStart w:name="z9" w:id="4"/>
    <w:p>
      <w:pPr>
        <w:spacing w:after="0"/>
        <w:ind w:left="0"/>
        <w:jc w:val="both"/>
      </w:pPr>
      <w:r>
        <w:rPr>
          <w:rFonts w:ascii="Times New Roman"/>
          <w:b w:val="false"/>
          <w:i w:val="false"/>
          <w:color w:val="000000"/>
          <w:sz w:val="28"/>
        </w:rPr>
        <w:t>
      салықтық түсімдер – 8274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20860 мың теңге;</w:t>
      </w:r>
    </w:p>
    <w:bookmarkEnd w:id="7"/>
    <w:bookmarkStart w:name="z13" w:id="8"/>
    <w:p>
      <w:pPr>
        <w:spacing w:after="0"/>
        <w:ind w:left="0"/>
        <w:jc w:val="both"/>
      </w:pPr>
      <w:r>
        <w:rPr>
          <w:rFonts w:ascii="Times New Roman"/>
          <w:b w:val="false"/>
          <w:i w:val="false"/>
          <w:color w:val="000000"/>
          <w:sz w:val="28"/>
        </w:rPr>
        <w:t>
      2) шығындар – 29907,9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-773,9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–773,9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773,9 мың теңге.";</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5-2-тармағымен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"5-2. 2019 жылға "Солтүстік Қазақстан облысы Мамлют ауданы Новомихайлов ауылдық округі әкімінің аппараты" мемлекеттік мекемесінің бюджетіне Солтүстік Қазақстан облысы Мамлют ауданының бюджетінен берілетін нысаналы ағымды трансферттер көлемі 2504 мың теңге сомада ескерілсін.".</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2"/>
    <w:bookmarkStart w:name="z28" w:id="23"/>
    <w:p>
      <w:pPr>
        <w:spacing w:after="0"/>
        <w:ind w:left="0"/>
        <w:jc w:val="both"/>
      </w:pPr>
      <w:r>
        <w:rPr>
          <w:rFonts w:ascii="Times New Roman"/>
          <w:b w:val="false"/>
          <w:i w:val="false"/>
          <w:color w:val="000000"/>
          <w:sz w:val="28"/>
        </w:rPr>
        <w:t>
      2. Осы шешім 2019 жылғы 1 қаңтардан бастап қолданысқа енгізіледi.</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19 маусымдағы № 52/3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1 -қосымша</w:t>
            </w:r>
          </w:p>
        </w:tc>
      </w:tr>
    </w:tbl>
    <w:bookmarkStart w:name="z31" w:id="24"/>
    <w:p>
      <w:pPr>
        <w:spacing w:after="0"/>
        <w:ind w:left="0"/>
        <w:jc w:val="left"/>
      </w:pPr>
      <w:r>
        <w:rPr>
          <w:rFonts w:ascii="Times New Roman"/>
          <w:b/>
          <w:i w:val="false"/>
          <w:color w:val="000000"/>
        </w:rPr>
        <w:t xml:space="preserve"> 2019 жылға арналған Солтүстік Қазақстан облысы Мамлют ауданы Новомихайлов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275"/>
        <w:gridCol w:w="1275"/>
        <w:gridCol w:w="6362"/>
        <w:gridCol w:w="2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