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ee61" w14:textId="86ee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әкімдігінің 2015 жылғы 14 қаңтардағы № 15 "Қоғамдық тәртіпті қамтамасыз етуге қатысатын азаматтарды мадақтаудың кейбір мәселелері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әкімдігінің 2019 жылғы 29 шілдедегі № 143 қаулысы. Солтүстік Қазақстан облысының Әділет департаментінде 2019 жылғы 31 шілдеде № 5518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9 шілдедегі "Қоғамдық тәртіпті қамтамасыз етуге азаматтардың қатысуы туралы" Заңының 3-бабы 2-тармағы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әкімдігінің "Қоғамдық тәртіпті қамтамасыз етуге қатысатын азаматтарды көтермелеудің кейбір мәселелері туралы" 2015 жылғы 14 қаңтардағы № 15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("Әділет" Қазақстан Республикасының нормативтік құқықтық актілер ақпараттық-құқықтық жүйесінде 2015 жылғы 27 ақпанында жарияланған, Нормативтік құқықтық актілерді мемлекеттік тіркеу тізілімінде № 3109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Қоғамдық тәртіпті қамтамасыз етуге қатысатын азаматтарды мадақтаудың қағидасы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Мамлют ауданы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күнтізбелік он күн өткеннен кейін қолданысқа енгізіледі.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облысының полиция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 Мамлют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ауданының полиция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бөлімінің бастығы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 С.Әлжанов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2019 ж.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"__" 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 әкiмдiгiнiң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 қаулысымен бекітілген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тәртiптi қамтамасыз етуге қатысатын азаматтарды мадақтау қағидасы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Қағида қоғамдық тәртiптi қамтамасыз етуге қатысатын азаматтарды көтермелеу тәртібін айқындайды.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Қоғамдық тәртiптi қамтамасыз етуге қатысатын азаматтарды мадақтау мәселелерiн Қоғамдық тәртiптi қамтамасыз етуге қатысатын азаматтарды мадақтау жөнiндегi аудандық комиссия (бұдан әрi – Комиссия) қарастырады.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Қоғамдық тәртiптi қамтамасыз етуге белсендi қатысатын азаматтарды мадақтау туралы ұсынымды Комиссияға қарауға "Қазақстан Республикасы Ішкі істер министрлігі Солтүстік Қазақстан облысының полиция департаменті Мамлют ауданының полиция бөлімі" мемлекеттiк мекемесi (бұдан әрi – Мамлют ауданының ПБ) енгiзедi.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қабылдайтын шешiм мадақтау үшiн негiз болып табылады.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Мадақтау түрлерiн, соның iшiнде ақшалай сыйақы мөлшерiн, қоғамдық тәртiптi қамтамасыз етуге қосқан үлесiн ескере отырып, Комиссия белгiлейдi.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Ақшалай сыйақыны төлеу және құнды сыйлықты алу үшiн Комиссия қабылдайтын шешiмге сәйкес, қосымша Мамлют ауданының ПБ бастығының бұйрығы шығарылады.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Мамлют ауданының ПБ ақшалай сыйақыны төлеудi және бағалы сыйлықты алуды облыстық бюджет қаражаты есебiнен жүргiзіледi.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Мадақтауды төлеуге қаражат "Қазақстан Республикасы Ішкі істер министрлігі Солтүстік Қазақстан облысының полиция департаменті" мемлекеттік мекемесі 252 003 "Қоғамдық тәртiптi қамтамасыз етуге қатысатын азаматтарды көтермелеу" бюджеттiк бағдарламасымен облыстық бюджеттен көзделедi.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Қоғамдық тәртiптi қамтамасыз етуге қосқан үлесi үшiн азаматтарға Солтүстік Қазақстан облысы Мамлют ауданы әкімінің Құрмет грамотасын, ақшалай сыйақыны, бағалы сыйлықтарды беру Мамлют ауданының ПБ салтанатты жағдайда жүзеге асырылады.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