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4401" w14:textId="ef34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21 желтоқсандағы № 41/2 "2019-2021 жылдарға арналған аудандық бюджетті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2 тамыздағы № 54/6 шешімі. Солтүстік Қазақстан облысының Әділет департаментінде 2019 жылғы 7 тамызда № 5528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бюджетті бекіту туралы" Солтүстік Қазақстан облысы Мамлют ауданы мәслихатының 2018 жылғы 21 желтоқсандағы № 41/2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5116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тамыздағы № 54/6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 № 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Мамлют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5760"/>
        <w:gridCol w:w="3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3928453,3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3928806,5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2488830,2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119962,3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131371,4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