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5f0d" w14:textId="a8c5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Андреев ауылдық округінің 2020-2022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31 желтоқсандағы № 63/3 шешімі. Солтүстік Қазақстан облысының Әділет департаментінде 2020 жылғы 9 қаңтарда № 5802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кодексiнің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Солтүстік Қазақстан облысы Мамлют ауданы Андреев ауылдық округінің 2020-2022 жылдарға арналған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73278,9 мың теңге:</w:t>
      </w:r>
    </w:p>
    <w:bookmarkEnd w:id="3"/>
    <w:bookmarkStart w:name="z9" w:id="4"/>
    <w:p>
      <w:pPr>
        <w:spacing w:after="0"/>
        <w:ind w:left="0"/>
        <w:jc w:val="both"/>
      </w:pPr>
      <w:r>
        <w:rPr>
          <w:rFonts w:ascii="Times New Roman"/>
          <w:b w:val="false"/>
          <w:i w:val="false"/>
          <w:color w:val="000000"/>
          <w:sz w:val="28"/>
        </w:rPr>
        <w:t>
      салықтық түсімдер – 995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72283,9 мың теңге;</w:t>
      </w:r>
    </w:p>
    <w:bookmarkEnd w:id="7"/>
    <w:bookmarkStart w:name="z13" w:id="8"/>
    <w:p>
      <w:pPr>
        <w:spacing w:after="0"/>
        <w:ind w:left="0"/>
        <w:jc w:val="both"/>
      </w:pPr>
      <w:r>
        <w:rPr>
          <w:rFonts w:ascii="Times New Roman"/>
          <w:b w:val="false"/>
          <w:i w:val="false"/>
          <w:color w:val="000000"/>
          <w:sz w:val="28"/>
        </w:rPr>
        <w:t>
      2) шығындар –73278,9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0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ауданы мəслихатының 15.04.2020 </w:t>
      </w:r>
      <w:r>
        <w:rPr>
          <w:rFonts w:ascii="Times New Roman"/>
          <w:b w:val="false"/>
          <w:i w:val="false"/>
          <w:color w:val="000000"/>
          <w:sz w:val="28"/>
        </w:rPr>
        <w:t>№ 68/2</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80/3</w:t>
      </w:r>
      <w:r>
        <w:rPr>
          <w:rFonts w:ascii="Times New Roman"/>
          <w:b w:val="false"/>
          <w:i w:val="false"/>
          <w:color w:val="ff0000"/>
          <w:sz w:val="28"/>
        </w:rPr>
        <w:t xml:space="preserve"> (01.01.2020 бастап қолданысқа енгізіледi) шешімдермен.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w:t>
      </w:r>
    </w:p>
    <w:bookmarkEnd w:id="19"/>
    <w:bookmarkStart w:name="z26" w:id="20"/>
    <w:p>
      <w:pPr>
        <w:spacing w:after="0"/>
        <w:ind w:left="0"/>
        <w:jc w:val="both"/>
      </w:pPr>
      <w:r>
        <w:rPr>
          <w:rFonts w:ascii="Times New Roman"/>
          <w:b w:val="false"/>
          <w:i w:val="false"/>
          <w:color w:val="000000"/>
          <w:sz w:val="28"/>
        </w:rPr>
        <w:t>
      жеке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тұрғылықты жері – қалған жеке тұлғалар үшін;</w:t>
      </w:r>
    </w:p>
    <w:bookmarkEnd w:id="21"/>
    <w:bookmarkStart w:name="z28" w:id="22"/>
    <w:p>
      <w:pPr>
        <w:spacing w:after="0"/>
        <w:ind w:left="0"/>
        <w:jc w:val="both"/>
      </w:pPr>
      <w:r>
        <w:rPr>
          <w:rFonts w:ascii="Times New Roman"/>
          <w:b w:val="false"/>
          <w:i w:val="false"/>
          <w:color w:val="000000"/>
          <w:sz w:val="28"/>
        </w:rPr>
        <w:t>
      2) ауылдың, ауылдық округтің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4) көлік құралдарына салынатын салық:</w:t>
      </w:r>
    </w:p>
    <w:bookmarkEnd w:id="24"/>
    <w:bookmarkStart w:name="z31" w:id="25"/>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5) сыртқы (көрнекі) жарнаманы:</w:t>
      </w:r>
    </w:p>
    <w:bookmarkEnd w:id="27"/>
    <w:bookmarkStart w:name="z34" w:id="28"/>
    <w:p>
      <w:pPr>
        <w:spacing w:after="0"/>
        <w:ind w:left="0"/>
        <w:jc w:val="both"/>
      </w:pPr>
      <w:r>
        <w:rPr>
          <w:rFonts w:ascii="Times New Roman"/>
          <w:b w:val="false"/>
          <w:i w:val="false"/>
          <w:color w:val="000000"/>
          <w:sz w:val="28"/>
        </w:rPr>
        <w:t>
      ауылдағы үй-жайлардың шегінен тыс ашық кеңістікте;</w:t>
      </w:r>
    </w:p>
    <w:bookmarkEnd w:id="28"/>
    <w:bookmarkStart w:name="z35" w:id="29"/>
    <w:p>
      <w:pPr>
        <w:spacing w:after="0"/>
        <w:ind w:left="0"/>
        <w:jc w:val="both"/>
      </w:pPr>
      <w:r>
        <w:rPr>
          <w:rFonts w:ascii="Times New Roman"/>
          <w:b w:val="false"/>
          <w:i w:val="false"/>
          <w:color w:val="000000"/>
          <w:sz w:val="28"/>
        </w:rPr>
        <w:t>
      ауылдың, ауылдық округтің аумақтары арқылы өтетін жалпыға ортақ пайдаланылатын автомобиль жолдарының бөлiнген белдеуiнде;</w:t>
      </w:r>
    </w:p>
    <w:bookmarkEnd w:id="29"/>
    <w:bookmarkStart w:name="z36" w:id="30"/>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0"/>
    <w:bookmarkStart w:name="z37" w:id="31"/>
    <w:p>
      <w:pPr>
        <w:spacing w:after="0"/>
        <w:ind w:left="0"/>
        <w:jc w:val="both"/>
      </w:pPr>
      <w:r>
        <w:rPr>
          <w:rFonts w:ascii="Times New Roman"/>
          <w:b w:val="false"/>
          <w:i w:val="false"/>
          <w:color w:val="000000"/>
          <w:sz w:val="28"/>
        </w:rPr>
        <w:t>
      3. Ауылдық округтің бюджеттік кірістері мына салықтық емес түсімдер есебінен қалыптастырылатыны белгіленсін:</w:t>
      </w:r>
    </w:p>
    <w:bookmarkEnd w:id="31"/>
    <w:bookmarkStart w:name="z38" w:id="32"/>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32"/>
    <w:bookmarkStart w:name="z39" w:id="33"/>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3"/>
    <w:bookmarkStart w:name="z40" w:id="34"/>
    <w:p>
      <w:pPr>
        <w:spacing w:after="0"/>
        <w:ind w:left="0"/>
        <w:jc w:val="both"/>
      </w:pPr>
      <w:r>
        <w:rPr>
          <w:rFonts w:ascii="Times New Roman"/>
          <w:b w:val="false"/>
          <w:i w:val="false"/>
          <w:color w:val="000000"/>
          <w:sz w:val="28"/>
        </w:rPr>
        <w:t>
      3) ауылдың, ауылдық округтің коммуналдық меншігінен (жергілікті өзін-өзі басқарудың коммуналдық меншігінен) түсетін кірістер:</w:t>
      </w:r>
    </w:p>
    <w:bookmarkEnd w:id="34"/>
    <w:bookmarkStart w:name="z41" w:id="35"/>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5"/>
    <w:bookmarkStart w:name="z42" w:id="36"/>
    <w:p>
      <w:pPr>
        <w:spacing w:after="0"/>
        <w:ind w:left="0"/>
        <w:jc w:val="both"/>
      </w:pPr>
      <w:r>
        <w:rPr>
          <w:rFonts w:ascii="Times New Roman"/>
          <w:b w:val="false"/>
          <w:i w:val="false"/>
          <w:color w:val="000000"/>
          <w:sz w:val="28"/>
        </w:rPr>
        <w:t>
      ауылдың,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6"/>
    <w:bookmarkStart w:name="z43" w:id="37"/>
    <w:p>
      <w:pPr>
        <w:spacing w:after="0"/>
        <w:ind w:left="0"/>
        <w:jc w:val="both"/>
      </w:pPr>
      <w:r>
        <w:rPr>
          <w:rFonts w:ascii="Times New Roman"/>
          <w:b w:val="false"/>
          <w:i w:val="false"/>
          <w:color w:val="000000"/>
          <w:sz w:val="28"/>
        </w:rPr>
        <w:t>
      ауылдың, ауылдық округтің коммуналдық меншігінің (жергілікті өзін-өзі басқарудың коммуналдық меншігінің) мүлкін жалға беруден түсетін кірістер;</w:t>
      </w:r>
    </w:p>
    <w:bookmarkEnd w:id="37"/>
    <w:bookmarkStart w:name="z44" w:id="38"/>
    <w:p>
      <w:pPr>
        <w:spacing w:after="0"/>
        <w:ind w:left="0"/>
        <w:jc w:val="both"/>
      </w:pPr>
      <w:r>
        <w:rPr>
          <w:rFonts w:ascii="Times New Roman"/>
          <w:b w:val="false"/>
          <w:i w:val="false"/>
          <w:color w:val="000000"/>
          <w:sz w:val="28"/>
        </w:rPr>
        <w:t>
      ауылдың, ауылдық округтің коммуналдық меншігінен (жергілікті өзін-өзі басқарудың коммуналдық меншігінен) түсетін басқа да кірістер;</w:t>
      </w:r>
    </w:p>
    <w:bookmarkEnd w:id="38"/>
    <w:bookmarkStart w:name="z45" w:id="39"/>
    <w:p>
      <w:pPr>
        <w:spacing w:after="0"/>
        <w:ind w:left="0"/>
        <w:jc w:val="both"/>
      </w:pPr>
      <w:r>
        <w:rPr>
          <w:rFonts w:ascii="Times New Roman"/>
          <w:b w:val="false"/>
          <w:i w:val="false"/>
          <w:color w:val="000000"/>
          <w:sz w:val="28"/>
        </w:rPr>
        <w:t>
      4) ауылдық округ бюджетіне түсетін басқа да салықтық емес түсімдер.</w:t>
      </w:r>
    </w:p>
    <w:bookmarkEnd w:id="39"/>
    <w:bookmarkStart w:name="z46" w:id="40"/>
    <w:p>
      <w:pPr>
        <w:spacing w:after="0"/>
        <w:ind w:left="0"/>
        <w:jc w:val="both"/>
      </w:pPr>
      <w:r>
        <w:rPr>
          <w:rFonts w:ascii="Times New Roman"/>
          <w:b w:val="false"/>
          <w:i w:val="false"/>
          <w:color w:val="000000"/>
          <w:sz w:val="28"/>
        </w:rPr>
        <w:t>
      4. Ауылдық округ бюджетінің кірістері келесі негізгі капиталды сатудан түсетін түсімдер есебінен қалыптастырылатыны белгіленсін:</w:t>
      </w:r>
    </w:p>
    <w:bookmarkEnd w:id="40"/>
    <w:bookmarkStart w:name="z47" w:id="41"/>
    <w:p>
      <w:pPr>
        <w:spacing w:after="0"/>
        <w:ind w:left="0"/>
        <w:jc w:val="both"/>
      </w:pPr>
      <w:r>
        <w:rPr>
          <w:rFonts w:ascii="Times New Roman"/>
          <w:b w:val="false"/>
          <w:i w:val="false"/>
          <w:color w:val="000000"/>
          <w:sz w:val="28"/>
        </w:rPr>
        <w:t>
      ауылдық округ бюджетінен қаржыландырылатын, мемлекеттік мекемелерге бекітіп берілген мемлекеттік мүлікті сатудан түсетін ақша.</w:t>
      </w:r>
    </w:p>
    <w:bookmarkEnd w:id="41"/>
    <w:bookmarkStart w:name="z48" w:id="42"/>
    <w:p>
      <w:pPr>
        <w:spacing w:after="0"/>
        <w:ind w:left="0"/>
        <w:jc w:val="both"/>
      </w:pPr>
      <w:r>
        <w:rPr>
          <w:rFonts w:ascii="Times New Roman"/>
          <w:b w:val="false"/>
          <w:i w:val="false"/>
          <w:color w:val="000000"/>
          <w:sz w:val="28"/>
        </w:rPr>
        <w:t>
      5. 2020 жылға арналған ауылдық округ бюджетіне аудандық бюджеттен берілетін бюджеттік субвенциялар 24266 мың теңге сомада ескерілсін.</w:t>
      </w:r>
    </w:p>
    <w:bookmarkEnd w:id="42"/>
    <w:bookmarkStart w:name="z49" w:id="43"/>
    <w:p>
      <w:pPr>
        <w:spacing w:after="0"/>
        <w:ind w:left="0"/>
        <w:jc w:val="both"/>
      </w:pPr>
      <w:r>
        <w:rPr>
          <w:rFonts w:ascii="Times New Roman"/>
          <w:b w:val="false"/>
          <w:i w:val="false"/>
          <w:color w:val="000000"/>
          <w:sz w:val="28"/>
        </w:rPr>
        <w:t xml:space="preserve">
      6. 2020 жылға арналған ауылдық округ бюджетінде республикалық бюджеттен ағымдағы нысаналы трансферттер негізгі және басқарушы қызметкерлерге мәдениет ұйымдарында ерекше еңбек жағдайлары үшін лауазымдық еңбекақыға қосымша ақы белгілеуге 433 мың теңге сомасында ескерілсін. </w:t>
      </w:r>
    </w:p>
    <w:bookmarkEnd w:id="43"/>
    <w:bookmarkStart w:name="z59" w:id="44"/>
    <w:p>
      <w:pPr>
        <w:spacing w:after="0"/>
        <w:ind w:left="0"/>
        <w:jc w:val="both"/>
      </w:pPr>
      <w:r>
        <w:rPr>
          <w:rFonts w:ascii="Times New Roman"/>
          <w:b w:val="false"/>
          <w:i w:val="false"/>
          <w:color w:val="000000"/>
          <w:sz w:val="28"/>
        </w:rPr>
        <w:t>
      6-1. Аудандық бюджеттен 2020 жылға арналған Солтүстік Қазақстан облысы Мамлют ауданы Андреев ауылдық округінің бюджетіне берілетін нысаналы ағымдағы трансфертердің көлемі 800 мың теңге сомасында ескерілсін.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Мамлют ауданы мəслихатының 15.04.2020 </w:t>
      </w:r>
      <w:r>
        <w:rPr>
          <w:rFonts w:ascii="Times New Roman"/>
          <w:b w:val="false"/>
          <w:i w:val="false"/>
          <w:color w:val="000000"/>
          <w:sz w:val="28"/>
        </w:rPr>
        <w:t>№ 68/2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7. Осы шешім 2020 жылғы 1 қаңтардан бастап қолданысқа енгізіледi.</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М.Линник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2020 жылға арналған Солтүстік Қазақстан облысы Мамлют ауданы Андреев ауылдық округінің бюджеті </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ауданы мəслихатының 15.04.2020 </w:t>
      </w:r>
      <w:r>
        <w:rPr>
          <w:rFonts w:ascii="Times New Roman"/>
          <w:b w:val="false"/>
          <w:i w:val="false"/>
          <w:color w:val="ff0000"/>
          <w:sz w:val="28"/>
        </w:rPr>
        <w:t>№ 68/2</w:t>
      </w:r>
      <w:r>
        <w:rPr>
          <w:rFonts w:ascii="Times New Roman"/>
          <w:b w:val="false"/>
          <w:i w:val="false"/>
          <w:color w:val="ff0000"/>
          <w:sz w:val="28"/>
        </w:rPr>
        <w:t xml:space="preserve"> (01.01.2020 бастап қолданысқа енгізіледі); 15.12.2020 </w:t>
      </w:r>
      <w:r>
        <w:rPr>
          <w:rFonts w:ascii="Times New Roman"/>
          <w:b w:val="false"/>
          <w:i w:val="false"/>
          <w:color w:val="ff0000"/>
          <w:sz w:val="28"/>
        </w:rPr>
        <w:t>№ 80/3</w:t>
      </w:r>
      <w:r>
        <w:rPr>
          <w:rFonts w:ascii="Times New Roman"/>
          <w:b w:val="false"/>
          <w:i w:val="false"/>
          <w:color w:val="ff0000"/>
          <w:sz w:val="28"/>
        </w:rPr>
        <w:t xml:space="preserve"> (01.01.2020 бастап қолданысқа енгізіледi) шешімдермен.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көгалдандыру және көркейту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31 желтоқсандағы № 63/3 шешіміне 2 -қосымша</w:t>
            </w:r>
          </w:p>
        </w:tc>
      </w:tr>
    </w:tbl>
    <w:bookmarkStart w:name="z56" w:id="46"/>
    <w:p>
      <w:pPr>
        <w:spacing w:after="0"/>
        <w:ind w:left="0"/>
        <w:jc w:val="left"/>
      </w:pPr>
      <w:r>
        <w:rPr>
          <w:rFonts w:ascii="Times New Roman"/>
          <w:b/>
          <w:i w:val="false"/>
          <w:color w:val="000000"/>
        </w:rPr>
        <w:t xml:space="preserve"> 2021 жылға арналған Солтүстік Қазақстан облысы Мамлют ауданы Андреев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31 желтоқсандағы № 63/3 шешіміне 3 -қосымша</w:t>
            </w:r>
          </w:p>
        </w:tc>
      </w:tr>
    </w:tbl>
    <w:bookmarkStart w:name="z58" w:id="47"/>
    <w:p>
      <w:pPr>
        <w:spacing w:after="0"/>
        <w:ind w:left="0"/>
        <w:jc w:val="left"/>
      </w:pPr>
      <w:r>
        <w:rPr>
          <w:rFonts w:ascii="Times New Roman"/>
          <w:b/>
          <w:i w:val="false"/>
          <w:color w:val="000000"/>
        </w:rPr>
        <w:t xml:space="preserve"> 2022 жылға арналған Солтүстік Қазақстан облысы Мамлют ауданы Андреев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