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e491b" w14:textId="cfe49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Дубровное ауылдық округінің 2020-2022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2019 жылғы 31 желтоқсандағы № 63/6 шешімі. Солтүстік Қазақстан облысының Әділет департаментінде 2020 жылғы 9 қаңтарда № 5805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кодексiнің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ШЕШІМ ҚАБЫЛДАДЫ: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Дубровное ауылдық округінің 2020-2022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55212,8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3356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51856,8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–55212,8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Мамлют ауданы мəслихатының 15.04.2020 </w:t>
      </w:r>
      <w:r>
        <w:rPr>
          <w:rFonts w:ascii="Times New Roman"/>
          <w:b w:val="false"/>
          <w:i w:val="false"/>
          <w:color w:val="000000"/>
          <w:sz w:val="28"/>
        </w:rPr>
        <w:t>№ 68/5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шешімімен; 15.12.2020 </w:t>
      </w:r>
      <w:r>
        <w:rPr>
          <w:rFonts w:ascii="Times New Roman"/>
          <w:b w:val="false"/>
          <w:i w:val="false"/>
          <w:color w:val="000000"/>
          <w:sz w:val="28"/>
        </w:rPr>
        <w:t>№ 80/6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енгізіледi)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ауылдық округтің бюджеттік кірістері Қазақстан Республикасы Бюджет кодексiне сәйкес мына салықтық түсімдер есебінен қалыптастырылатыны белгіленсін: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кірістер органында тіркеу есебіне қою кезінде мәлімделген ауыл аумағында орналасқан жеке тұлғалар дербес салық салуға жататын табыстар бойынша жеке табыс салығы: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– қалған жеке тұлғалар үшін;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көлік құралдарына салынатын салық: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аумақтары арқылы өтетін жалпыға ортақ пайдаланылатын автомобиль жолдарының бөлiнген белдеуiнде;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округтің бюджеттік кірістері мына салықтық емес түсімдер есебінен қалыптастырылатыны белгіленсін: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ауылдың, ауылдық округтің коммуналдық меншігінен (жергілікті өзін-өзі басқарудың коммуналдық меншігінен) түсетін кірістер: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бюджетінің кірістері келесі негізгі капиталды сатудан түсетін түсімдер есебінен қалыптастырылатыны белгіленсін: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бюджетінен қаржыландырылатын, мемлекеттік мекемелерге бекітіп берілген мемлекеттік мүлікті сатудан түсетін ақша.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жылға арналған ауылдық округ бюджетіне аудандық бюджеттен берілетін бюджеттік субвенциялар 19282 мың теңге сомада ескерілсін.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2020 жылға арналған ауылдық округ бюджетінде облыстық бюджеттен ағымдағы нысаналы трансферттер Мамлют ауданы Дубровное ауылдық округі Михайловка ауылының су тарату желілерін ағымдағы жөндеуге 2000 мың теңге сомасында ескерілсін. 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Аудандық бюджеттен 2020 жылға арналған Солтүстік Қазақстан облысы Мамлют ауданы Дубровное ауылдық округінің бюджетіне берілетін нысаналы ағымдағы трансфертердің көлемі 7200 мың теңге сомасында ескерілсін.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6-1-тармақпен толықтырылды - Солтүстік Қазақстан облысы Мамлют ауданы мəслихатының 15.04.2020 </w:t>
      </w:r>
      <w:r>
        <w:rPr>
          <w:rFonts w:ascii="Times New Roman"/>
          <w:b w:val="false"/>
          <w:i w:val="false"/>
          <w:color w:val="000000"/>
          <w:sz w:val="28"/>
        </w:rPr>
        <w:t>№ 68/5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2020 жылғы 1 қаңтардан бастап қолданысқа енгізіледi.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 ауданы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Линник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Солтүстік Қазақстан облысы Мамлют ауданы Дубровное ауылдық округінің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-Солтүстік Қазақстан облысы Мамлют ауданы мəслихатының 25.06.2020 </w:t>
      </w:r>
      <w:r>
        <w:rPr>
          <w:rFonts w:ascii="Times New Roman"/>
          <w:b w:val="false"/>
          <w:i w:val="false"/>
          <w:color w:val="ff0000"/>
          <w:sz w:val="28"/>
        </w:rPr>
        <w:t>№ 73/7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шешімімен; 15.12.2020 </w:t>
      </w:r>
      <w:r>
        <w:rPr>
          <w:rFonts w:ascii="Times New Roman"/>
          <w:b w:val="false"/>
          <w:i w:val="false"/>
          <w:color w:val="ff0000"/>
          <w:sz w:val="28"/>
        </w:rPr>
        <w:t>№ 80/6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енгізіледi)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6115"/>
        <w:gridCol w:w="25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55212,8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51856,8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51856,8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55212,8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30740,7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30740,7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20403,6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капиталды шығындар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көгалдандыру және көркейту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7872,2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63/6 шешіміне 2 -қосымша</w:t>
            </w:r>
          </w:p>
        </w:tc>
      </w:tr>
    </w:tbl>
    <w:bookmarkStart w:name="z5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Солтүстік Қазақстан облысы Мамлют ауданы Дубровное ауылдық округінің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63/6 шешіміне 3 -қосымша</w:t>
            </w:r>
          </w:p>
        </w:tc>
      </w:tr>
    </w:tbl>
    <w:bookmarkStart w:name="z5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Мамлют ауданы Дубровное ауылдық округінің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