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5f47" w14:textId="14c5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Пригород ауылдық округінің 2020-2022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63/12 шешімі. Солтүстік Қазақстан облысының Әділет департаментінде 2020 жылғы 9 қаңтарда № 5811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Пригород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22791,8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21267,8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–22791,8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мəслихатының 02.06.2020 </w:t>
      </w:r>
      <w:r>
        <w:rPr>
          <w:rFonts w:ascii="Times New Roman"/>
          <w:b w:val="false"/>
          <w:i w:val="false"/>
          <w:color w:val="000000"/>
          <w:sz w:val="28"/>
        </w:rPr>
        <w:t>№ 71/6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Мамлют ауданы мəслихатының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80/12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бюджетінен қаржыландырылатын, мемлекеттік мекемелерге бекітіп берілген мемлекеттік мүлікті сатудан түсетін ақша.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ауылдық округ бюджетіне аудандық бюджеттен берілетін бюджеттік субвенциялар 16866 мың теңге сомада ескерілсін.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Аудандық бюджеттен 2020 жылға арналған Солтүстік Қазақстан облысы Мамлют ауданы Пригород ауылдық округінің бюджетіне берілетін нысаналы ағымдағы трансфертердің көлемі 2881,4 мың теңге сомасында ескерілсін.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Мамлют ауданы мəслихатының 02.06.2020 </w:t>
      </w:r>
      <w:r>
        <w:rPr>
          <w:rFonts w:ascii="Times New Roman"/>
          <w:b w:val="false"/>
          <w:i w:val="false"/>
          <w:color w:val="000000"/>
          <w:sz w:val="28"/>
        </w:rPr>
        <w:t>№ 71/6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енгізіледi.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63/12 шешіміне 1 -қосымша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Пригород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мəслихатының 02.06.2020 </w:t>
      </w:r>
      <w:r>
        <w:rPr>
          <w:rFonts w:ascii="Times New Roman"/>
          <w:b w:val="false"/>
          <w:i w:val="false"/>
          <w:color w:val="ff0000"/>
          <w:sz w:val="28"/>
        </w:rPr>
        <w:t>№ 71/6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Мамлют ауданы мəслихатының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80/12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капиталды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63/12 шешіміне 2 -қосымша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Пригород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63/12 шешіміне 3 -қосымша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Пригород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