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e94de" w14:textId="b2e9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ауданының елді мекендерінде салық салу объектісінің орналасқан жерін ескеретін аймаққа бөлу коэффициентін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әкімдігінің 2019 жылғы 14 ақпандағы № 50 қаулысы. Солтүстік Қазақстан облысының Әділет департаментінде 2019 жылғы 25 ақпанда № 5230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2017 жылғы 25 желтоқсандағы "Салық және бюджетке төленетін басқа да міндетті төлемдер туралы" Қазақстан Республикасы Кодексінің 529-бабы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2011 жылғы 23 қаңтардағы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Тайынша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Тайынша ауданының елді мекендерінде салық салу объектісінің орналасқан жерін ескеретін аймақтандыру коэффициенттері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Т.Ш. Әміржановқа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2019 жылғы "___" ақпандағы № ___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Орналасқан жерін ескере отырып, аймақтарды бөлу коэффициенті ауылдағы салық салу объектісі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еңгізілді - Солтүстік Қазақстан облысы Тайынша ауданы әкімдігінің 29.11.2021 </w:t>
      </w:r>
      <w:r>
        <w:rPr>
          <w:rFonts w:ascii="Times New Roman"/>
          <w:b w:val="false"/>
          <w:i w:val="false"/>
          <w:color w:val="ff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аймақ -Тайынша қаласы жер алабының солтүстік–шығыс бөлігі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аймақ- Тайынша қаласы жер алабының оңтүстік-шығыс бөлігі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аймақ-Тайынша қаласы жер алабының батыс бөлігі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Тапшыл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Золоторунное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Жаңадәур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Большеизюм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Изюм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Hовоприречное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Белоярка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Краснокиевка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Подольское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Драгомировка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Иван-город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Любимовка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Обуховка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Гай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Hовогречановка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Келлеровка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Кременчуг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Краснополян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Доброжановка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Краснодольск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Черниговка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Кирово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Летовочный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Краснокаменка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Подлесное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Мироновка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Hадеждинка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Димитровка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Краматоровка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Теңдік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Кантемир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Котовское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Шұнкыркөл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Бахмут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Hагорное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Многоцветное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Hовоивановка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Чкалово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Hовоберезовка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Яснополян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Ясная Поляна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Дашко-Hиколаевка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Hоводворовка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