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fc13f" w14:textId="f4fc1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Тайынша ауданының аумағында Қазақстан Республикасы Президенттігіне барлық кандидаттар үшін үгіттік баспа материалдарын орналастыру үшін орындарды белгілеу және сайлаушылармен кездесу өткізу үшін үй-жайларды ұсыну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әкімдігінің 2019 жылғы 6 мамырдағы № 165 қаулысы. Солтүстік Қазақстан облысының Әділет департаментінде 2019 жылғы 6 мамырда № 5400 болып тіркелді. Күші жойылды - Солтүстік Қазақстан облысы Тайынша ауданы әкімдігінің 2021 жылғы 14 шілдедегі № 268 (алғашқы ресми жарияланған күнінен бастап қолданысқа енгізіледі)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Тайынша ауданы әкімдігінің 14.07.2021 </w:t>
      </w:r>
      <w:r>
        <w:rPr>
          <w:rFonts w:ascii="Times New Roman"/>
          <w:b w:val="false"/>
          <w:i w:val="false"/>
          <w:color w:val="ff0000"/>
          <w:sz w:val="28"/>
        </w:rPr>
        <w:t>№ 268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Республикасының 1995 жылғы 28 қыркүйектегі Конституциялық заңының 28-бабы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Тайынша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Cолтүстiк Қазақстан облысы Тайынша ауданының аумағында Қазақстан Республикасы Президенттігіне барлық кандидаттар үшін үгiттік баспа материалдарын орналастыру үшiн орындар белгiленсiн.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Тайынша ауданының аумағында Қазақстан Республикасы Президенттігіне барлық кандидаттар үшін сайлаушылармен кездесу өткізу үшiн шарттық негізде үй - жайлар ұсынылсын.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"Солтүстік Қазақстан облысы Тайынша ауданы әкімінің аппараты" коммуналдық мемлекеттік мекемесі Қазақстан Республикасының заңнамасымен белгіленген тәртіпте осы қаулыны Солтүстік Қазақстан облысының Әділет департаментінде мемлекеттік тіркеуді қамтамасыз етсін.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Солтүстік Қазақстан облысы Тайынша ауданы әкімі аппаратының басшысына жүктелсін.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 оның алғашқы ресми жарияланған күнінен кейін күнтізбелік он күн өткен соң қолданысқа енгізіледі.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Турков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Тайынша аудандық сайлау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комиссиясының төрайымы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2019 жылы "__" мамыр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___________К. Есләмова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Тайынша ауданы әкімдігінің 2019 жылғы "06" мамырдағы № 165 қаулысына 1 қосымша</w:t>
            </w:r>
          </w:p>
        </w:tc>
      </w:tr>
    </w:tbl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Тайынша ауданының аумағында Қазақстан Республикасы Президенттігіне барлық кандидаттар үшін үгіттік баспа материалдарын орналастыру үшін орындар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9"/>
        <w:gridCol w:w="1096"/>
        <w:gridCol w:w="9365"/>
      </w:tblGrid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Реттік №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Үгіт материалдарын орналастыру орындары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Тайынша қаласы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алаңға іргелес аумақ, Солтүстік Қазақстан облысы Тайынша ауданының "Аудандық мәдениет үйі" коммуналдық қазыналық мекемесінің ғимаратына іргелес аумағы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ауылдық округі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Қарағаш ауылы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"Астык-STEM" жауапкершілігі шектеулі серіктестігі кеңсесінің ғимаратына іргелес аумағы (келісім бойынша)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Калиновка ауылы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министрлігінің Солтүстік Қазақстан облысы Тайынша ауданы әкімдігінің "Калиновка негізгі мектебі" коммуналдық мемлекеттік мекемесінің ғимаратына іргелес аумағы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Константиновка ауылы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министрлігінің Солтүстік Қазақстан облысы Тайынша ауданы әкімдігінің "Константиновка негізгі мектебі" коммуналдық мемлекеттік мекемесінің ғимаратына іргелес аумағы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Алабота ауылдық округі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Аққұдық ауылы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"Племзавод Алабота" жауапкершілігі шектеулі серіктестігі кеңсесінің ғимаратына іргелес аумағы (келісім бойынша)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Амандық ауылдық округі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Амандық ауылы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министрлігінің Солтүстік Қазақстан облысы Тайынша ауданы әкімдігінің "Амандық орта мектебі" коммуналдық мемлекеттік мекемесінің ғимаратына іргелес аумағы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Ильичевка ауылы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министрлігінің Солтүстік Қазақстан облысы Тайынша ауданы әкімдігінің "Ильичевка орта мектебі" коммуналдық мемлекеттік мекемесінің ғимаратына іргелес аумағы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ауылы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министрлігінің Солтүстік Қазақстан облысы Тайынша ауданы әкімдігінің "Аймақ негізгі мектебі" коммуналдық мемлекеттік мекемесінің ғимаратына іргелес аумағы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Большеизюм ауылдық округі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Большой Изюм ауылы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"Агро Хлеб" жауапкершілігі шектеулі серіктестігі кеңсесінің ғимаратына іргелес аумағы (келісім бойынша)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Ново-Приречное ауылы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министрлігінің Солтүстік Қазақстан облысы Тайынша ауланы әкімідігінің "Ново-Приречное негізгі мектебі" коммуналдық мемлекеттік мекемесінің ғимаратына іргелес аумағы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Донецкий ауылдық округі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Донецкое ауылы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министрлігінің Солтүстік Қазақстан облысы Тайынша ауданы әкімдігінің "Донецк орта мектебі" коммуналдық мемлекеттік мекемесінің ғимаратына іргелес аумағы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Белоярка ауылы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Денсаулық сақтау басқармасының Солтүстік Қазақстан облысы әкімдігінің "Тайынша орталық аудандық ауруханасы" шаруашылық жүргізу құқығындағы коммуналдық мемлекеттік кәсіпорнының медициналық пункті ғимаратына іргелес аумағы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Подольское ауылы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министрлігінің Солтүстік Қазақстан облысы Тайынша ауданы әкімдігінің "Подольское орта мектебі" коммуналдық мемлекеттік мекемесінің ғимаратына іргелес аумағы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Краснокиевка ауылы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министрлігінің Солтүстік Қазақстан облысы Тайынша ауданы әкімдігінің "Краснокиевка орта мектебі" коммуналдық мемлекеттік мекемесінің ғимаратына іргелес аумағы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Озерное ауылы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министрлігінің Солтүстік Қазақстан облысы Тайынша ауданы әкімдігінің "Озерное бастауыш мектебі" коммуналдық мемлекеттік мекемесінің ғимаратына іргелес аумағы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Драгомировка ауылдық округі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Драгомировка ауылы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"Жаркуль" жауапкершілігі шектеулі серіктестігі "Жастар" бос уақыт орталығы ғимаратына іргелес аумағы (келісім бойынша)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Обуховка ауылы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министрлігінің Солтүстік Қазақстан облысы Тайынша ауданы әкімдігінің "Обуховка негізгі мектебі" коммуналдық мемлекеттік мекемесінің ғимаратына іргелес аумағы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Ивангород ауылы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"Рассвет" дүкені ғимаратына іргелес аумағы (келісім бойынша)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Любимовка ауылы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министрлігінің Солтүстік Қазақстан облысы Тайынша ауданы әкімдігінің "Любимовка негізгі мектебі" коммуналдық мемлекеттік мекемесінің ғимаратына іргелес аумағы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Зеленый Гай ауылы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"Тайынша-Астық" жауапкершілігі шектеулі серіктестігінің мәдениет үйі ғимаратына іргелес аумағы (келісім бойынша)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Новогречановка ауылы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"Новый труд" жауапкершілігі шектеулі серіктестігі кеңсесінің ғимаратына іргелес аумағы (келісім бойынша)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Келлер ауылдық округі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Келлеровка ауылы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Тайынша ауданы Келлер ауылдық округі әкімінің аппараты" мемлекеттік мекемесінің мәдениет үйі ғимаратына іргелес аумағы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Кременчуг ауылы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министрлігінің Солтүстік Қазақстан облысы Тайынша ауданы әкімдігінің "Кременчуг бастауыш мектебі" коммуналдық мемлекеттік мекемесінің ғимаратына іргелес аумағы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Кирово ауылдық округі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Кирово ауылы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Тайынша ауданы Кирово ауылдық округі әкімінің аппараты" мемлекеттік мекемесінің ауылдық клубы ғимаратына іргелес аумағы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 ауылы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"Агроном Тайынша" жауапкершілігі шектеулі серіктестігінің кеңсесі ғимаратына іргелес аумағы (келісім бойынша)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Ильич ауылы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"Ильич Тайынша" жауапкершілігі шектеулі серіктестігінің кеңсесі ғимаратына іргелес аумағы (келісім бойынша)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Краснополян ауылдық округі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 Поляна ауылы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"Краснополянское" жауапкершілігі шектеулі серіктестігінің кеңсесі ғимаратына іргелес аумағы (келісім бойынша)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Озерное ауылы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"Озерки" жауапкершілігі шектеулі серіктестігінің кеңсесі ғимаратына іргелес аумағы (келісім бойынша)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Краснодольск ауылы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 Солтүстік Қазақстан облысы Тайынша ауданы әкімдігінің "Краснодольск негізгі мектебі" коммуналдық мемлекеттік мекемесі ғимаратына іргелес аумағы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Южное ауылы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әкімдігінің Солтүстік Қазақстан облысы денсаулық сақтау басқармасының "Тайынша орталық аудандық ауруханасы" шаруашылық жүргізу құқығындағы коммуналдық мемлекеттік кәсіпорнының медициналық пункт ғимаратына іргелес аумағы (келісім бойынша)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Летовочный ауылдық округі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Летовочное ауылы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 Солтүстік Қазақстан облысы Тайынша ауданы әкімдігінің "Летовочное орта мектебі" коммуналдық мемлекеттік мекемесі ғимаратына іргелес аумағы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Подлесное ауылы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 Солтүстік Қазақстан облысы Тайынша ауданы әкімдігінің "Подлесное негізгі мектебі" коммуналдық мемлекеттік мекемесі ғимаратына іргелес аумағы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Горькое ауылы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 Солтүстік Қазақстан облысы Тайынша ауданы әкімдігінің "Горькое орта мектебі" коммуналдық мемлекеттік мекемесі ғимаратына іргелес аумағы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Краснокаменка ауылы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 Солтүстік Қазақстан облысы Тайынша ауданы әкімдігінің "Краснокаменка негізгі мектебі" коммуналдық мемлекеттік мекемесі ғимаратына іргелес аумағы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ауылы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 Солтүстік Қазақстан облысы Тайынша ауданы әкімдігінің "Талап негізгі мектебі" коммуналдық мемлекеттік мекемесі ғимаратына іргелес аумағы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ауылы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 Солтүстік Қазақстан облысы Тайынша ауданы әкімдігінің "Мәдениет негізгі мектебі" коммуналдық мемлекеттік мекемесі ғимаратына іргелес аумағы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Мироновка ауылдық мектебі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Мироновка ауылы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 Солтүстік Қазақстан облысы Тайынша ауданы әкімдігінің "Мироновка орта мектебі" коммуналдық мемлекеттік мекемесі ғимаратына іргелес аумағы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Виноградовка ауылы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кітапхана ғимаратына іргелес аумағы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Заречное ауылы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 Солтүстік Қазақстан облысы Тайынша ауданы әкімдігінің "Заречное бастауыш мектебі" коммуналдық мемлекеттік мекемесі ғимаратына іргелес аумағы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Рощинск ауылдық округі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Рощинское ауылы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"Береке" дүкені ғимаратына іргелес аумағы (келісім бойынша)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Макашевка ауылы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"Асар" жауапкершілігі шектеулі серіктестігінің кеңсесі ғимаратына ғимаратына іргелес аумағы (келісім бойынша)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Октябрьское ауылы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"Ласточка" дүкені ғимаратына іргелес аумағы (келісім бойынша)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Димитровка ауылы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 Солтүстік Қазақстан облысы Тайынша ауданы әкімдігінің "Димитровка негізгі мектебі" коммуналдық мемлекеттік мекемесінің бұрыңғы мектеп ғимаратына іргелес аумағы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Теңдік ауылдық округі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Теңдік ауылы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 Солтүстік Қазақстан облысы Тайынша ауданы әкімдігінің "Теңдік орта мектебі" коммуналдық мемлекеттік мекемесі ғимаратына іргелес аумағы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Кантемировец ауылы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 Солтүстік Қазақстан облысы Тайынша ауданы әкімдігінің "Кантемировец бастауыш мектебі" коммуналдық мемлекеттік мекемесі ғимаратына іргелес аумағы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Котовское ауылы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Хлопко В.И. жеке кәсіпкері дүкенінің ғимаратына іргелес аумағы (келісім бойынша)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Тихоокеан ауылдық округі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Тихоокеанское ауылы 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 Солтүстік Қазақстан облысы Тайынша ауданы әкімдігінің "Тихоокеан орта мектебі" коммуналдық мемлекеттік мекемесі ғимаратына іргелес аумағы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Шұңқыркөл ауылы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 Солтүстік Қазақстан облысы Тайынша ауданы әкімдігінің "Севастополь орта мектебі" коммуналдық мемлекеттік мекемесі ғимаратына іргелес аумағы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Чермошнян ауылдық округі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Чермошнянка ауылы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 Солтүстік Қазақстан облысы Тайынша ауданы әкімдігінің "Чермошнян орта мектебі" коммуналдық мемлекеттік мекемесі ғимаратына іргелес аумағы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Бахмут ауылы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"Наташа" дүкені ғимаратына іргелес аумағы (келісім бойынша)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Многоцветное ауылы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 Солтүстік Қазақстан облысы Тайынша ауданы әкімдігінің "Многоцветенская негізгі мектебі" коммуналдық мемлекеттік мекемесі ғимаратына іргелес аумағы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Ново-Ивановка ауылы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 Солтүстік Қазақстан облысы Тайынша ауданы әкімдігінің "Новоивановка бастауыш мектебі" коммуналдық мемлекеттік мекемесі ғимаратына іргелес аумағы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Леонидовка ауылы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Тайынша ауданы Чермошнянка ауылдық округі әкімінің аппараты" мемлекеттік мекемесінің мәдениет үй ғимаратына іргелес аумағы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Чкалово ауылдық округі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Чкалово ауылы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 Солтүстік Қазақстан облысы Тайынша ауданы әкімдігінің "№ 1 Чкалов орта мектебі" коммуналдық мемлекеттік мекемесі ғимаратына іргелес аумағы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ауылы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 Солтүстік Қазақстан облысы Тайынша ауданы әкімдігінің "Петровка орта мектебі" коммуналдық мемлекеттік мекемесі ғимаратына іргелес аумағы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Яснополян ауылдық округі 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Ясная Поляна ауылы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"1000 мелочей" дүкені ғимаратына іргелес аумағы (келісім бойынша)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Вишневка ауылы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"Вишневское" жауапкершілігі шектеулі серіктестігінің кеңсесі ғимаратына іргелес аумағы (келісім бойынша)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Новодворовка ауылы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 Солтүстік Қазақстан облысы Тайынша ауданы әкімдігінің "Новодворовка орта мектебі" коммуналдық мемлекеттік мекемесі ғимаратына іргелес аумағы</w:t>
            </w:r>
          </w:p>
        </w:tc>
      </w:tr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Дашка-Николаевка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"Дашка-Николаевка" жауапкершілігі шектеулі серіктестігінің кеңсесі ғимаратына іргелес аумағы (келісім бойынша)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Тайынша ауданы әкімдігінің 2019 жылғы "06" мамырдағы № 165 қаулысына 2 қосымша</w:t>
            </w:r>
          </w:p>
        </w:tc>
      </w:tr>
    </w:tbl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Тайынша ауданы аумағында Қазақстан Республикасы Президенттігіне барлық кандидаттар үшін сайлаушылармен кездесу өткізу үшін үй-жайлар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4"/>
        <w:gridCol w:w="1133"/>
        <w:gridCol w:w="9093"/>
      </w:tblGrid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 атауы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Кездесулерді өткізу үшін орындар 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Тайынша қаласы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Тайынша ауданы "Аудандық мәдениет үйі" мемлекеттік коммуналдық қазыналық кәсіпорнының мәдениет үйі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Қарағаш ауылы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 Солтүстік Қазақстан облысы Тайынша ауданы әкімдігінің "Қарағаш орта мектебі" коммуналдық мемлекеттік мекемесі мектебінің мәжіліс залы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Аққұдық ауылы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 Солтүстік Қазақстан облысы Тайынша ауданы әкімдігінің "Алабота орта мектебі" коммуналдық мемлекеттік мекемесі мектебінің мәжіліс залы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Амандық ауылы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 Солтүстік Қазақстан облысы Тайынша ауданы әкімдігінің "Амандық орта мектебі" коммуналдық мемлекеттік мекемесі мектебінің мәжіліс залы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Большой Изюм ауылы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 Солтүстік Қазақстан облысы Тайынша ауданы әкімдігінің "Большеизюм орта мектебі" коммуналдық мемлекеттік мекемесі мектебінің мәжіліс залы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Донецкое ауылы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 Солтүстік Қазақстан облысы Тайынша ауданы әкімдігінің "Донецкое орта мектебі" коммуналдық мемлекеттік мекемесі мектебінің мәжіліс залы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Драгомировка ауылы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Жаркуль" жауапкершілігі шектеулі серіктестігі "Жастар" бос уақыт ғимараты "маңында ақпараттық стенд (келісім бойынша)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Зеленый Гай ауылы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"Тайынша-Астык" жауапкершілігі шектеулі серіктестігінің мәдениет үйі (келісім бойынша)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Келлеровка ауылы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Тайынша ауданы Келлер ауылдық округі әкімінің аппараты" мемлекеттік мекемесінің мәдениет үйі 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Кирово ауылы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Тайынша ауданы Киров ауылдық округі әкімінің аппараты" мемлекеттік мекемесінің ауылдық клубы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Красная Поляна ауылы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 Солтүстік Қазақстан облысы Тайынша ауданы әкімдігінің "Красная Поляна орта мектебі" коммуналдық мемлекеттік мекемесі мектебінің мәжіліс залы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Летовочное ауылы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Тайынша ауданы Летовочный ауылдық округі әкімінің аппараты" мемлекеттік мекемесінің мәдениет үйі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Мироновка ауылы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 Солтүстік Қазақстан облысы Тайынша ауданы әкімдігінің "Мироновка орта мектебі" коммуналдық мемлекеттік мекемесі мектебінің мәжіліс залы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Рощинское ауылы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 Солтүстік Қазақстан облысы Тайынша ауданы әкімдігінің "Рощинск негізгі мектебі" коммуналдық мемлекеттік мекемесі мектебінің мәжіліс залы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Теңдік ауылы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 Солтүстік Қазақстан облысы Тайынша ауданы әкімдігінің "Теңдік орта мектебі" коммуналдық мемлекеттік мекемесі мектебінің ғимараты мектебінің мәжіліс залы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Тихоокеанское ауылы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 Солтүстік Қазақстан облысы Тайынша ауданы әкімдігінің "Тихоокеанск орта мектебі" коммуналдық мемлекеттік мекемесі мектебінің мәжіліс залы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Чермошнянка ауылы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 Солтүстік Қазақстан облысы Тайынша ауданы әкімдігінің "Чермошнян орта мектебі" коммуналдық мемлекеттік мекемесі мектебінің мәжіліс залы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Чкалово ауылы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 Солтүстік Қазақстан облысы Тайынша ауданы әкімдігінің "№ 1 Чкалов орта мектебі" коммуналдық мемлекеттік мекемесі мектебінің мәжіліс залы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Ясная Поляна ауылы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"Тайынша-Астык" жауапкершілігі шектеулі серіктестігінің мәдениет үйі (келісім бойынша)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