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37e1" w14:textId="ced3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2018 жылғы 27 желтоқсандағы № 218 "Солтүстік Қазақстан облысы Тайынша ауданының 2019 - 2021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2019 жылғы 23 мамырдағы № 263 шешімі. Солтүстік Қазақстан облысының Әділет департаментінде 2019 жылғы 30 мамырда № 5419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2018 жылғы 27 желтоқсандағы № 218 "Солтүстік Қазақстан облысы Тайынша ауданының 2019 - 2021 жылдарға арналған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5142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Тайынша ауданының 2019 - 2021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- 7983788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- 928567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- 25022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- 48726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- 64981473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- 8030106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- 9827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- 15150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- 5323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- 9827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- 9827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- 15150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- 5323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52274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Ауданның жергілікті атқарушы органының 2019 жылға арналған резерві 6123 мың теңге сомасында бекітілсін.";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2019 жылға арналған аудан бюджетінде республикалық бюджеттен нысаналы трансферттер түсімі есепке алынсын,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тілдік курстар бойынша тағылымдамадан өткен мұғалімдерге қосымша ақы төлеуге;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кезеңінде негізгі қызметкерді алмастырғаны үшін мұғалімдерге қосымша ақы төлеуге;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жаңартылған білім беру мазмұны бойынша бастауыш, негізгі және жалпы орта білімнің оқу бағдарламаларын іске асыратын білім беру ұйымдарының мұғалімдеріне қосымша ақы төлеуге;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біліктілік тестінен өткен бастауыш, негізгі және жалпы орта білімнің білім беру бағдарламаларын іске асыратын мұғалімдерге педагогикалық шеберлік біліктілігі үшін қосымша ақы төлеуге;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мектептердің педагог-психологтарына педагогикалық шеберлік біліктілігі үшін қосымша ақы төлеуге;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мектептердің педагог-психологтарының лауазымдық айлықақыларының мөлшерлерін ұлғайтуға;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нысандарын күрделі жөндеуге;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көлік инфрақұрылымының басым жобаларын қаржыландыруға;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орталықтарына әлеуметтік жұмыс жөніндегі консультанттар мен ассистенттерді енгізуге;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бағытталған іс-шараларды жүзеге асыруға;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практикасына;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іске асыру үшін мемлекеттік гранттар беруге;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орман шаруашылығы және ерекше қорғалатын табиғи аумақтардың ауылдық жерде жұмыс істейтін азаматтық қызметшілерінің лауазымдық айлықақыларын көтеруге;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2019 жылға арналған облыстық бюджеттен аудан бюджетіне берілетін трансферттер көлемі 145780 мың теңге сомасында көзделсін, оның ішінде: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оқулықтарды сатып алу және жеткізуге;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энзоотикалық ауруларына қарсы алдын алу іс-шараларын жүргізуге;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және жаппай кәсіпкерлікті дамытудың мемлекеттік бағдарламасының іс-шараларын іске асыруға;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мүгедектерге қызмет көрсетуге бағытталған ұйымдар орналасқан жерлерде жол белгілері мен сілтегіштерін орнатуға;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мүгедектерге қызмет көрсетуге бағытталған ұйымдар орналасқан жерлерде жүргіншілер өтетін жолдарды дыбыстайтын және жарық құрылғыларымен жарақтауға;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Кирово ауылында Булаев су құбырына қосылуымен тарату желілердің құрылысына жобалау-сметалық құжаттаманы әзірлеуге;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Чкалово ауылында, Петровка ауылында тарату желілермен сумен жабдықтаудың шоғырланған көзінің құрылысына жобалау-сметалық құжаттаманы әзірлеуге;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Дашка-Николаевка, Новогречановка ауылдарында сумен жабдықтаудың шоғырланған көзінің құрылысына жобалау-сметалық құжаттаманы әзірлеуге;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Горькое ауылында сумен жабдықтаудың оқшау көзінің құрылысына жобалау-сметалық құжаттаманы әзірлеуге;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Ильичевка ауылында өсімдік майын өңдіру бойынша зауыттың құрылысына (электрмен жабдықтау);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"BioOperations" жауапкершілігі шектеулі серіктестігінің объектілеріне электрмен жабдықтаудың сыртқы желілерінің құрылысына;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"BioOperations" жауапкершілігі шектеулі серіктестігінің электрмен жабдықтаудың сыртқы объектілерін қайта жөндеуге.";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9-1-тармақпен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"9-1. Осы шешімге 9-қосымшаға сәйкес 2019 жылғы 1 қаңтарға қалыптасқан бюджет қаражатының бос қалдықтары және 2018 жылы республикалық және облыстық бюджеттерден пайдаланылмаған (толық пайдаланылмаған) нысаналы трансферттерді қайтару есебінен 2019 жылға арналған аудандық бюджет шығыстары көзделсін."; 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"12. 2019 жылға арналған аудандық бюджет шығыстарында аудандық бюджеттен Тайынша қаласының бюджетіне 24000 мың теңге сомасында және Келлер ауылдық округінің бюджетіне 2400 мың теңге сомасында берілетін ағымдағы нысаналы трансферттер көзделсін."; 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9-қосымшамен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2019 жылғы 23 мамырдағы № 263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2018 жылғы 27 желтоқсандағы № 218 шешіміне 1-қосымша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Солтүстік Қазақстан облысы Тайынша ауданының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182"/>
        <w:gridCol w:w="1182"/>
        <w:gridCol w:w="6484"/>
        <w:gridCol w:w="24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7983788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6981473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6957473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8030106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қауiпсiздiгiн қамтамасыз ету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4816467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 қатынастары бөлімі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қаржылық активтерін сатудан түскен түсімдер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түскен түсімдер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2019 жылғы 23 мамырдағы № 263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2018 жылғы 27 желтоқсандағы № 218 шешіміне 4-қосымша</w:t>
            </w:r>
          </w:p>
        </w:tc>
      </w:tr>
    </w:tbl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қаладағы аудан, аудандық маңызы бар қала, кент, ауыл, ауылдық округ әкімі аппараттарының бюджеттік бағдарламаларының тізбесі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әкiмiнiң аппараты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</w:t>
            </w:r>
          </w:p>
        </w:tc>
      </w:tr>
    </w:tbl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ауылдық округі әкімінің аппараты"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"Алабота ауылдық округі әкімінің аппараты"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"Амандық ауылдық округі әкімінің аппараты"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"Большеизюм ауылдық округі әкімінің аппараты"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"Донецк ауылдық округі әкімінің аппараты"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"Драгомиров ауылдық округі әкімінің аппараты"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</w:tbl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"Зеленогай ауылдық округі әкімінің аппараты"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"Киров ауылдық округі әкімінің аппараты"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"Краснополян ауылдық округі әкімінің аппараты"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"Миронов ауылдық округі әкімінің аппараты"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"Рощинск ауылдық округі әкімінің аппараты"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"Теңдік ауылдық округі әкімінің аппараты" коммуналдық мемлекеттік мекемесі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"Тихоокеан ауылдық округі әкімінің аппараты"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2019 жылғы 23 мамырдағы № 263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2018 жылғы 27 желтоқсандағы № 218 шешіміне 9-қосымша</w:t>
            </w:r>
          </w:p>
        </w:tc>
      </w:tr>
    </w:tbl>
    <w:bookmarkStart w:name="z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1 қаңтарға қалыптасқан бюджет қаражатының бос қалдықтары және 2018 жылы республикалық және облыстық бюджеттерден пайдаланылмаған (толық пайдаланылмаған) нысаналы трансферттерді қайтару есебінен 2019 жылға арналған аудандық бюджет шығыстары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2092"/>
        <w:gridCol w:w="2092"/>
        <w:gridCol w:w="3382"/>
        <w:gridCol w:w="31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