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85a09" w14:textId="1f85a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мәслихатының 2018 жылғы 29 желтоқсандағы № 231 "Солтүстік Қазақстан облысы Тайынша ауданы Яснополян ауылдық округінің 2019 - 2021 жылдарға арналған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2019 жылғы 24 шілдедегі № 273 шешімі. Солтүстік Қазақстан облысының Әділет департаментінде 2019 жылғы 26 шілдеде № 5496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мәслихатының "Солтүстік Қазақстан облысы Тайынша ауданы Яснополян ауылдық округінің 2019 – 2021 жылдарға арналған бюджетін бекіту туралы" 2018 жылғы 29 желтоқсандағы № 231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22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5166 болып тіркелді)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Тайынша ауданы Яснополян ауылдық округінің 2019 – 2021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26041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- 8953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17088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27718,7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- 1677,7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1677,7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1677,7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3-2 тармақтарымен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2019 жылға арналған Яснополян ауылдық округі бюджетінде республикалық бюджеттен нысаналы трансферттер түсімі есепке алынсын, оның ішінде: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- 1038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әкімшілік қызметшілердің жекелеген санаттарының жалақысын көтеруге - 1198 мың теңге.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4-қосымшаға сәйкес Яснополян ауылдық округінің бюджетінде қаржылық жылы қалыптасқан бюджет қаражатының бос қалдықтары есебінен шығындар қарастырылсын.";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4-қосымшамен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толықтырылсын.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2019 жылғы 24 шілде № 273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2018 жылғы 29 желтоқсандағы № 231 шешіміне 1-қосымша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Солтүстік Қазақстан облысы Тайынша ауданы Яснополян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996"/>
        <w:gridCol w:w="263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5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27718,7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5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- 1677,7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2019 жылғы 24 июля № 273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2018 жылғы 29 желтоқсандағы № 231 шешіміне 4-қосымша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жылғы 1 қаңтарға қалыптасқан бюджеттік қаражаттардың бос қалдықтарын бағыттау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