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bfcb4" w14:textId="55bfc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 мәслихатының 2018 жылғы 27 желтоқсандағы № 218 "Солтүстік Қазақстан облысы Тайынша ауданының 2019 - 2021 жылдарға арналған бюджетін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облысы Тайынша ауданы мәслихатының 2019 жылғы 4 қазандағы № 280 шешімі. Солтүстік Қазақстан облысының Әділет департаментінде 2019 жылғы 11 қазандағы № 5606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w:t>
      </w:r>
      <w:r>
        <w:rPr>
          <w:rFonts w:ascii="Times New Roman"/>
          <w:b w:val="false"/>
          <w:i w:val="false"/>
          <w:color w:val="000000"/>
          <w:sz w:val="28"/>
        </w:rPr>
        <w:t>111-баптарына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1-тармағына</w:t>
      </w:r>
      <w:r>
        <w:rPr>
          <w:rFonts w:ascii="Times New Roman"/>
          <w:b w:val="false"/>
          <w:i w:val="false"/>
          <w:color w:val="000000"/>
          <w:sz w:val="28"/>
        </w:rPr>
        <w:t xml:space="preserve"> сәйкес Солтүстік Қазақстан облысы Тайынша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Тайынша ауданы мәслихатының "Солтүстік Қазақстан облысы Тайынша ауданының 2019 – 2021 жылдарға арналған бюджетін бекіту туралы" 2018 жылғы 27 желтоқсандағы № 218 </w:t>
      </w:r>
      <w:r>
        <w:rPr>
          <w:rFonts w:ascii="Times New Roman"/>
          <w:b w:val="false"/>
          <w:i w:val="false"/>
          <w:color w:val="000000"/>
          <w:sz w:val="28"/>
        </w:rPr>
        <w:t>шешіміне</w:t>
      </w:r>
      <w:r>
        <w:rPr>
          <w:rFonts w:ascii="Times New Roman"/>
          <w:b w:val="false"/>
          <w:i w:val="false"/>
          <w:color w:val="000000"/>
          <w:sz w:val="28"/>
        </w:rPr>
        <w:t xml:space="preserve"> (2019 жылғы 16 қаңтарда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5142 болып тіркелген)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Солтүстік Қазақстан облысы Тайынша ауданының 2019 - 2021 жылдарға арналған бюджеті тиісінше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2019 жылға мынадай көлемдерде бекітілсін: </w:t>
      </w:r>
    </w:p>
    <w:bookmarkEnd w:id="2"/>
    <w:bookmarkStart w:name="z8" w:id="3"/>
    <w:p>
      <w:pPr>
        <w:spacing w:after="0"/>
        <w:ind w:left="0"/>
        <w:jc w:val="both"/>
      </w:pPr>
      <w:r>
        <w:rPr>
          <w:rFonts w:ascii="Times New Roman"/>
          <w:b w:val="false"/>
          <w:i w:val="false"/>
          <w:color w:val="000000"/>
          <w:sz w:val="28"/>
        </w:rPr>
        <w:t>
      1) кірістер - 8500050,2 мың теңге:</w:t>
      </w:r>
    </w:p>
    <w:bookmarkEnd w:id="3"/>
    <w:bookmarkStart w:name="z9" w:id="4"/>
    <w:p>
      <w:pPr>
        <w:spacing w:after="0"/>
        <w:ind w:left="0"/>
        <w:jc w:val="both"/>
      </w:pPr>
      <w:r>
        <w:rPr>
          <w:rFonts w:ascii="Times New Roman"/>
          <w:b w:val="false"/>
          <w:i w:val="false"/>
          <w:color w:val="000000"/>
          <w:sz w:val="28"/>
        </w:rPr>
        <w:t>
      салықтық түсімдер - 1170625,8 мың теңге;</w:t>
      </w:r>
    </w:p>
    <w:bookmarkEnd w:id="4"/>
    <w:bookmarkStart w:name="z10" w:id="5"/>
    <w:p>
      <w:pPr>
        <w:spacing w:after="0"/>
        <w:ind w:left="0"/>
        <w:jc w:val="both"/>
      </w:pPr>
      <w:r>
        <w:rPr>
          <w:rFonts w:ascii="Times New Roman"/>
          <w:b w:val="false"/>
          <w:i w:val="false"/>
          <w:color w:val="000000"/>
          <w:sz w:val="28"/>
        </w:rPr>
        <w:t>
      салықтық емес түсімдер - 25022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- 48726 мың теңге;</w:t>
      </w:r>
    </w:p>
    <w:bookmarkEnd w:id="6"/>
    <w:bookmarkStart w:name="z12" w:id="7"/>
    <w:p>
      <w:pPr>
        <w:spacing w:after="0"/>
        <w:ind w:left="0"/>
        <w:jc w:val="both"/>
      </w:pPr>
      <w:r>
        <w:rPr>
          <w:rFonts w:ascii="Times New Roman"/>
          <w:b w:val="false"/>
          <w:i w:val="false"/>
          <w:color w:val="000000"/>
          <w:sz w:val="28"/>
        </w:rPr>
        <w:t>
      трансферттер түсімі - 7255676,4 мың теңге;</w:t>
      </w:r>
    </w:p>
    <w:bookmarkEnd w:id="7"/>
    <w:bookmarkStart w:name="z13" w:id="8"/>
    <w:p>
      <w:pPr>
        <w:spacing w:after="0"/>
        <w:ind w:left="0"/>
        <w:jc w:val="both"/>
      </w:pPr>
      <w:r>
        <w:rPr>
          <w:rFonts w:ascii="Times New Roman"/>
          <w:b w:val="false"/>
          <w:i w:val="false"/>
          <w:color w:val="000000"/>
          <w:sz w:val="28"/>
        </w:rPr>
        <w:t>
      2) шығындар – 8546368,2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- 9827 мың теңге:</w:t>
      </w:r>
    </w:p>
    <w:bookmarkEnd w:id="9"/>
    <w:bookmarkStart w:name="z15" w:id="10"/>
    <w:p>
      <w:pPr>
        <w:spacing w:after="0"/>
        <w:ind w:left="0"/>
        <w:jc w:val="both"/>
      </w:pPr>
      <w:r>
        <w:rPr>
          <w:rFonts w:ascii="Times New Roman"/>
          <w:b w:val="false"/>
          <w:i w:val="false"/>
          <w:color w:val="000000"/>
          <w:sz w:val="28"/>
        </w:rPr>
        <w:t xml:space="preserve">
      бюджеттік кредиттер - 15150 мың теңге; </w:t>
      </w:r>
    </w:p>
    <w:bookmarkEnd w:id="10"/>
    <w:bookmarkStart w:name="z16" w:id="11"/>
    <w:p>
      <w:pPr>
        <w:spacing w:after="0"/>
        <w:ind w:left="0"/>
        <w:jc w:val="both"/>
      </w:pPr>
      <w:r>
        <w:rPr>
          <w:rFonts w:ascii="Times New Roman"/>
          <w:b w:val="false"/>
          <w:i w:val="false"/>
          <w:color w:val="000000"/>
          <w:sz w:val="28"/>
        </w:rPr>
        <w:t>
      бюджеттік кредиттерді өтеу - 5323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- 9827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- 9827 мың теңге:</w:t>
      </w:r>
    </w:p>
    <w:bookmarkEnd w:id="16"/>
    <w:bookmarkStart w:name="z22" w:id="17"/>
    <w:p>
      <w:pPr>
        <w:spacing w:after="0"/>
        <w:ind w:left="0"/>
        <w:jc w:val="both"/>
      </w:pPr>
      <w:r>
        <w:rPr>
          <w:rFonts w:ascii="Times New Roman"/>
          <w:b w:val="false"/>
          <w:i w:val="false"/>
          <w:color w:val="000000"/>
          <w:sz w:val="28"/>
        </w:rPr>
        <w:t>
      қарыздар түсімі - 15150 мың теңге;</w:t>
      </w:r>
    </w:p>
    <w:bookmarkEnd w:id="17"/>
    <w:bookmarkStart w:name="z23" w:id="18"/>
    <w:p>
      <w:pPr>
        <w:spacing w:after="0"/>
        <w:ind w:left="0"/>
        <w:jc w:val="both"/>
      </w:pPr>
      <w:r>
        <w:rPr>
          <w:rFonts w:ascii="Times New Roman"/>
          <w:b w:val="false"/>
          <w:i w:val="false"/>
          <w:color w:val="000000"/>
          <w:sz w:val="28"/>
        </w:rPr>
        <w:t>
      қарыздарды өтеу - 5323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46318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жаңа редакцияда жазылсын:</w:t>
      </w:r>
    </w:p>
    <w:bookmarkStart w:name="z26" w:id="20"/>
    <w:p>
      <w:pPr>
        <w:spacing w:after="0"/>
        <w:ind w:left="0"/>
        <w:jc w:val="both"/>
      </w:pPr>
      <w:r>
        <w:rPr>
          <w:rFonts w:ascii="Times New Roman"/>
          <w:b w:val="false"/>
          <w:i w:val="false"/>
          <w:color w:val="000000"/>
          <w:sz w:val="28"/>
        </w:rPr>
        <w:t>
       "8. 2019 жылға арналған аудан бюджетінде республикалық бюджеттен нысаналы трансферттер түсімі есепке алынсын, оның ішінде:</w:t>
      </w:r>
    </w:p>
    <w:bookmarkEnd w:id="20"/>
    <w:bookmarkStart w:name="z27" w:id="21"/>
    <w:p>
      <w:pPr>
        <w:spacing w:after="0"/>
        <w:ind w:left="0"/>
        <w:jc w:val="both"/>
      </w:pPr>
      <w:r>
        <w:rPr>
          <w:rFonts w:ascii="Times New Roman"/>
          <w:b w:val="false"/>
          <w:i w:val="false"/>
          <w:color w:val="000000"/>
          <w:sz w:val="28"/>
        </w:rPr>
        <w:t>
      бастауыш, негізгі және жалпы орта білім беру ұйымдарының мұғалімдері мен педагог-психологтарының еңбегіне ақы төлеуді ұлғайтуға;</w:t>
      </w:r>
    </w:p>
    <w:bookmarkEnd w:id="21"/>
    <w:bookmarkStart w:name="z28" w:id="22"/>
    <w:p>
      <w:pPr>
        <w:spacing w:after="0"/>
        <w:ind w:left="0"/>
        <w:jc w:val="both"/>
      </w:pPr>
      <w:r>
        <w:rPr>
          <w:rFonts w:ascii="Times New Roman"/>
          <w:b w:val="false"/>
          <w:i w:val="false"/>
          <w:color w:val="000000"/>
          <w:sz w:val="28"/>
        </w:rPr>
        <w:t>
      мектеп білім беру объектілерін күрделі жөндеуге;</w:t>
      </w:r>
    </w:p>
    <w:bookmarkEnd w:id="22"/>
    <w:bookmarkStart w:name="z29" w:id="23"/>
    <w:p>
      <w:pPr>
        <w:spacing w:after="0"/>
        <w:ind w:left="0"/>
        <w:jc w:val="both"/>
      </w:pPr>
      <w:r>
        <w:rPr>
          <w:rFonts w:ascii="Times New Roman"/>
          <w:b w:val="false"/>
          <w:i w:val="false"/>
          <w:color w:val="000000"/>
          <w:sz w:val="28"/>
        </w:rPr>
        <w:t xml:space="preserve">
      көлік инфрақұрылымының басым жобаларын қаржыландыруға; </w:t>
      </w:r>
    </w:p>
    <w:bookmarkEnd w:id="23"/>
    <w:bookmarkStart w:name="z30" w:id="24"/>
    <w:p>
      <w:pPr>
        <w:spacing w:after="0"/>
        <w:ind w:left="0"/>
        <w:jc w:val="both"/>
      </w:pPr>
      <w:r>
        <w:rPr>
          <w:rFonts w:ascii="Times New Roman"/>
          <w:b w:val="false"/>
          <w:i w:val="false"/>
          <w:color w:val="000000"/>
          <w:sz w:val="28"/>
        </w:rPr>
        <w:t>
      Қазақстан Республикасында мүгедектердің құқықтарын қамтамасыз етуге және өмір сүру сапасын жақсартуға;</w:t>
      </w:r>
    </w:p>
    <w:bookmarkEnd w:id="24"/>
    <w:bookmarkStart w:name="z31" w:id="25"/>
    <w:p>
      <w:pPr>
        <w:spacing w:after="0"/>
        <w:ind w:left="0"/>
        <w:jc w:val="both"/>
      </w:pPr>
      <w:r>
        <w:rPr>
          <w:rFonts w:ascii="Times New Roman"/>
          <w:b w:val="false"/>
          <w:i w:val="false"/>
          <w:color w:val="000000"/>
          <w:sz w:val="28"/>
        </w:rPr>
        <w:t>
      мемлекеттік атаулы әлеуметтік көмекті төлеуге;</w:t>
      </w:r>
    </w:p>
    <w:bookmarkEnd w:id="25"/>
    <w:bookmarkStart w:name="z32" w:id="26"/>
    <w:p>
      <w:pPr>
        <w:spacing w:after="0"/>
        <w:ind w:left="0"/>
        <w:jc w:val="both"/>
      </w:pPr>
      <w:r>
        <w:rPr>
          <w:rFonts w:ascii="Times New Roman"/>
          <w:b w:val="false"/>
          <w:i w:val="false"/>
          <w:color w:val="000000"/>
          <w:sz w:val="28"/>
        </w:rPr>
        <w:t>
      Халықты жұмыспен қамту орталықтарына әлеуметтік жұмыс жөніндегі консультанттар мен ассистенттерді енгізуге;</w:t>
      </w:r>
    </w:p>
    <w:bookmarkEnd w:id="26"/>
    <w:bookmarkStart w:name="z33" w:id="27"/>
    <w:p>
      <w:pPr>
        <w:spacing w:after="0"/>
        <w:ind w:left="0"/>
        <w:jc w:val="both"/>
      </w:pPr>
      <w:r>
        <w:rPr>
          <w:rFonts w:ascii="Times New Roman"/>
          <w:b w:val="false"/>
          <w:i w:val="false"/>
          <w:color w:val="000000"/>
          <w:sz w:val="28"/>
        </w:rPr>
        <w:t>
      еңбек нарығын дамытуға бағытталған іс-шараларды жүзеге асыруға;</w:t>
      </w:r>
    </w:p>
    <w:bookmarkEnd w:id="27"/>
    <w:bookmarkStart w:name="z34" w:id="28"/>
    <w:p>
      <w:pPr>
        <w:spacing w:after="0"/>
        <w:ind w:left="0"/>
        <w:jc w:val="both"/>
      </w:pPr>
      <w:r>
        <w:rPr>
          <w:rFonts w:ascii="Times New Roman"/>
          <w:b w:val="false"/>
          <w:i w:val="false"/>
          <w:color w:val="000000"/>
          <w:sz w:val="28"/>
        </w:rPr>
        <w:t>
      жастар практикасына;</w:t>
      </w:r>
    </w:p>
    <w:bookmarkEnd w:id="28"/>
    <w:bookmarkStart w:name="z35" w:id="29"/>
    <w:p>
      <w:pPr>
        <w:spacing w:after="0"/>
        <w:ind w:left="0"/>
        <w:jc w:val="both"/>
      </w:pPr>
      <w:r>
        <w:rPr>
          <w:rFonts w:ascii="Times New Roman"/>
          <w:b w:val="false"/>
          <w:i w:val="false"/>
          <w:color w:val="000000"/>
          <w:sz w:val="28"/>
        </w:rPr>
        <w:t>
      жастарға, көпбалалы және табысы аз отбасылардың мүшелеріне, еңбек етуге қабілетті мүгедектерге жаңа бизнес-идеяларды іске асыруға арналған мемлекеттік гранттар беруге;</w:t>
      </w:r>
    </w:p>
    <w:bookmarkEnd w:id="29"/>
    <w:bookmarkStart w:name="z36" w:id="30"/>
    <w:p>
      <w:pPr>
        <w:spacing w:after="0"/>
        <w:ind w:left="0"/>
        <w:jc w:val="both"/>
      </w:pPr>
      <w:r>
        <w:rPr>
          <w:rFonts w:ascii="Times New Roman"/>
          <w:b w:val="false"/>
          <w:i w:val="false"/>
          <w:color w:val="000000"/>
          <w:sz w:val="28"/>
        </w:rPr>
        <w:t>
      қысқа мерзімді кәсіптік оқытумен қосымша қамтуды қамтамасыз етуге;</w:t>
      </w:r>
    </w:p>
    <w:bookmarkEnd w:id="30"/>
    <w:bookmarkStart w:name="z37" w:id="31"/>
    <w:p>
      <w:pPr>
        <w:spacing w:after="0"/>
        <w:ind w:left="0"/>
        <w:jc w:val="both"/>
      </w:pPr>
      <w:r>
        <w:rPr>
          <w:rFonts w:ascii="Times New Roman"/>
          <w:b w:val="false"/>
          <w:i w:val="false"/>
          <w:color w:val="000000"/>
          <w:sz w:val="28"/>
        </w:rPr>
        <w:t xml:space="preserve">
      Қазақстан Республикасы Үкіметінің 2018 жылғы 13 қарашадағы № 746 </w:t>
      </w:r>
      <w:r>
        <w:rPr>
          <w:rFonts w:ascii="Times New Roman"/>
          <w:b w:val="false"/>
          <w:i w:val="false"/>
          <w:color w:val="000000"/>
          <w:sz w:val="28"/>
        </w:rPr>
        <w:t>қаулысымен</w:t>
      </w:r>
      <w:r>
        <w:rPr>
          <w:rFonts w:ascii="Times New Roman"/>
          <w:b w:val="false"/>
          <w:i w:val="false"/>
          <w:color w:val="000000"/>
          <w:sz w:val="28"/>
        </w:rPr>
        <w:t xml:space="preserve"> бекітілген Нәтижелі жұмыспен қамтуды және жаппай кәсіпкерлікті дамытудың 2017-2021 жылдарға арналған "Еңбек" мемлекеттік бағдарламасы шеңберінде жұмыс күші артық өңірлерден қоныстанғандар үшін тұрғын үйді сатып алуға;</w:t>
      </w:r>
    </w:p>
    <w:bookmarkEnd w:id="31"/>
    <w:bookmarkStart w:name="z38" w:id="32"/>
    <w:p>
      <w:pPr>
        <w:spacing w:after="0"/>
        <w:ind w:left="0"/>
        <w:jc w:val="both"/>
      </w:pPr>
      <w:r>
        <w:rPr>
          <w:rFonts w:ascii="Times New Roman"/>
          <w:b w:val="false"/>
          <w:i w:val="false"/>
          <w:color w:val="000000"/>
          <w:sz w:val="28"/>
        </w:rPr>
        <w:t xml:space="preserve">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w:t>
      </w:r>
    </w:p>
    <w:bookmarkEnd w:id="32"/>
    <w:bookmarkStart w:name="z39" w:id="33"/>
    <w:p>
      <w:pPr>
        <w:spacing w:after="0"/>
        <w:ind w:left="0"/>
        <w:jc w:val="both"/>
      </w:pPr>
      <w:r>
        <w:rPr>
          <w:rFonts w:ascii="Times New Roman"/>
          <w:b w:val="false"/>
          <w:i w:val="false"/>
          <w:color w:val="000000"/>
          <w:sz w:val="28"/>
        </w:rPr>
        <w:t>
      орман шаруашылығы және ерекше қорғалатын табиғи аумақтардың ауылдық жерде жұмыс істейтін азаматтық қызметшілерінің лауазымдық айлықақыларын көтеруге;</w:t>
      </w:r>
    </w:p>
    <w:bookmarkEnd w:id="33"/>
    <w:bookmarkStart w:name="z40" w:id="34"/>
    <w:p>
      <w:pPr>
        <w:spacing w:after="0"/>
        <w:ind w:left="0"/>
        <w:jc w:val="both"/>
      </w:pPr>
      <w:r>
        <w:rPr>
          <w:rFonts w:ascii="Times New Roman"/>
          <w:b w:val="false"/>
          <w:i w:val="false"/>
          <w:color w:val="000000"/>
          <w:sz w:val="28"/>
        </w:rPr>
        <w:t>
      мемлекеттік әкімшілік қызметшілердің жекелеген санаттарының жалақысын көтеруге.";</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жаңа редакцияда жазылсын:</w:t>
      </w:r>
    </w:p>
    <w:bookmarkStart w:name="z42" w:id="35"/>
    <w:p>
      <w:pPr>
        <w:spacing w:after="0"/>
        <w:ind w:left="0"/>
        <w:jc w:val="both"/>
      </w:pPr>
      <w:r>
        <w:rPr>
          <w:rFonts w:ascii="Times New Roman"/>
          <w:b w:val="false"/>
          <w:i w:val="false"/>
          <w:color w:val="000000"/>
          <w:sz w:val="28"/>
        </w:rPr>
        <w:t>
       "9. 2019 жылға арналған облыстық бюджеттен аудан бюджетіне берілетін трансферттер көлемі көзделсін, оның ішінде:</w:t>
      </w:r>
    </w:p>
    <w:bookmarkEnd w:id="35"/>
    <w:bookmarkStart w:name="z43" w:id="36"/>
    <w:p>
      <w:pPr>
        <w:spacing w:after="0"/>
        <w:ind w:left="0"/>
        <w:jc w:val="both"/>
      </w:pPr>
      <w:r>
        <w:rPr>
          <w:rFonts w:ascii="Times New Roman"/>
          <w:b w:val="false"/>
          <w:i w:val="false"/>
          <w:color w:val="000000"/>
          <w:sz w:val="28"/>
        </w:rPr>
        <w:t>
      оқулықтарды сатып алу және жеткізуге;</w:t>
      </w:r>
    </w:p>
    <w:bookmarkEnd w:id="36"/>
    <w:bookmarkStart w:name="z44" w:id="37"/>
    <w:p>
      <w:pPr>
        <w:spacing w:after="0"/>
        <w:ind w:left="0"/>
        <w:jc w:val="both"/>
      </w:pPr>
      <w:r>
        <w:rPr>
          <w:rFonts w:ascii="Times New Roman"/>
          <w:b w:val="false"/>
          <w:i w:val="false"/>
          <w:color w:val="000000"/>
          <w:sz w:val="28"/>
        </w:rPr>
        <w:t>
      жануарлардың энзоотикалық ауруларына қарсы алдын алу іс-шараларын жүргізуге;</w:t>
      </w:r>
    </w:p>
    <w:bookmarkEnd w:id="37"/>
    <w:bookmarkStart w:name="z45" w:id="38"/>
    <w:p>
      <w:pPr>
        <w:spacing w:after="0"/>
        <w:ind w:left="0"/>
        <w:jc w:val="both"/>
      </w:pPr>
      <w:r>
        <w:rPr>
          <w:rFonts w:ascii="Times New Roman"/>
          <w:b w:val="false"/>
          <w:i w:val="false"/>
          <w:color w:val="000000"/>
          <w:sz w:val="28"/>
        </w:rPr>
        <w:t>
      Нәтижелі жұмыспен қамтуды және жаппай кәсіпкерлікті дамытудың мемлекеттік бағдарламасының іс-шараларын іске асыруға;</w:t>
      </w:r>
    </w:p>
    <w:bookmarkEnd w:id="38"/>
    <w:bookmarkStart w:name="z46" w:id="39"/>
    <w:p>
      <w:pPr>
        <w:spacing w:after="0"/>
        <w:ind w:left="0"/>
        <w:jc w:val="both"/>
      </w:pPr>
      <w:r>
        <w:rPr>
          <w:rFonts w:ascii="Times New Roman"/>
          <w:b w:val="false"/>
          <w:i w:val="false"/>
          <w:color w:val="000000"/>
          <w:sz w:val="28"/>
        </w:rPr>
        <w:t>
      мүгедектерге қызмет көрсетуге бағытталған ұйымдар орналасқан жерлерде жол белгілері мен сілтегіштерін орнатуға;</w:t>
      </w:r>
    </w:p>
    <w:bookmarkEnd w:id="39"/>
    <w:bookmarkStart w:name="z47" w:id="40"/>
    <w:p>
      <w:pPr>
        <w:spacing w:after="0"/>
        <w:ind w:left="0"/>
        <w:jc w:val="both"/>
      </w:pPr>
      <w:r>
        <w:rPr>
          <w:rFonts w:ascii="Times New Roman"/>
          <w:b w:val="false"/>
          <w:i w:val="false"/>
          <w:color w:val="000000"/>
          <w:sz w:val="28"/>
        </w:rPr>
        <w:t>
      мүгедектерге қызмет көрсетуге бағытталған ұйымдар орналасқан жерлерде жүргіншілер өтетін жолдарды дыбыстайтын және жарық құрылғыларымен орнықтыруға;</w:t>
      </w:r>
    </w:p>
    <w:bookmarkEnd w:id="40"/>
    <w:bookmarkStart w:name="z48" w:id="41"/>
    <w:p>
      <w:pPr>
        <w:spacing w:after="0"/>
        <w:ind w:left="0"/>
        <w:jc w:val="both"/>
      </w:pPr>
      <w:r>
        <w:rPr>
          <w:rFonts w:ascii="Times New Roman"/>
          <w:b w:val="false"/>
          <w:i w:val="false"/>
          <w:color w:val="000000"/>
          <w:sz w:val="28"/>
        </w:rPr>
        <w:t>
      Солтүстік Қазақстан облысы Тайынша ауданының Кирово ауылында Булаев су құбырына қосылуымен тарату желілердің құрылысына жобалау-сметалық құжаттаманы әзірлеуге;</w:t>
      </w:r>
    </w:p>
    <w:bookmarkEnd w:id="41"/>
    <w:bookmarkStart w:name="z49" w:id="42"/>
    <w:p>
      <w:pPr>
        <w:spacing w:after="0"/>
        <w:ind w:left="0"/>
        <w:jc w:val="both"/>
      </w:pPr>
      <w:r>
        <w:rPr>
          <w:rFonts w:ascii="Times New Roman"/>
          <w:b w:val="false"/>
          <w:i w:val="false"/>
          <w:color w:val="000000"/>
          <w:sz w:val="28"/>
        </w:rPr>
        <w:t>
      Солтүстік Қазақстан облысы Тайынша ауданының Чкалово, Петровка ауылдарында тарату желілермен сумен жабдықтаудың шоғырланған көзінің құрылысына жобалау-сметалық құжаттаманы әзірлеуге;</w:t>
      </w:r>
    </w:p>
    <w:bookmarkEnd w:id="42"/>
    <w:bookmarkStart w:name="z50" w:id="43"/>
    <w:p>
      <w:pPr>
        <w:spacing w:after="0"/>
        <w:ind w:left="0"/>
        <w:jc w:val="both"/>
      </w:pPr>
      <w:r>
        <w:rPr>
          <w:rFonts w:ascii="Times New Roman"/>
          <w:b w:val="false"/>
          <w:i w:val="false"/>
          <w:color w:val="000000"/>
          <w:sz w:val="28"/>
        </w:rPr>
        <w:t>
      Солтүстік Қазақстан облысы Тайынша ауданының Дашка-Николаевка, Новогречановка ауылдарында сумен жабдықтаудың шоғырланған көзінің құрылысына жобалау-сметалық құжаттаманы әзірлеуге;</w:t>
      </w:r>
    </w:p>
    <w:bookmarkEnd w:id="43"/>
    <w:bookmarkStart w:name="z51" w:id="44"/>
    <w:p>
      <w:pPr>
        <w:spacing w:after="0"/>
        <w:ind w:left="0"/>
        <w:jc w:val="both"/>
      </w:pPr>
      <w:r>
        <w:rPr>
          <w:rFonts w:ascii="Times New Roman"/>
          <w:b w:val="false"/>
          <w:i w:val="false"/>
          <w:color w:val="000000"/>
          <w:sz w:val="28"/>
        </w:rPr>
        <w:t>
      Солтүстік Қазақстан облысы Тайынша ауданының Горькое ауылында сумен жабдықтаудың оқшау көзінің құрылысына жобалау-сметалық құжаттаманы әзірлеуге;</w:t>
      </w:r>
    </w:p>
    <w:bookmarkEnd w:id="44"/>
    <w:bookmarkStart w:name="z52" w:id="45"/>
    <w:p>
      <w:pPr>
        <w:spacing w:after="0"/>
        <w:ind w:left="0"/>
        <w:jc w:val="both"/>
      </w:pPr>
      <w:r>
        <w:rPr>
          <w:rFonts w:ascii="Times New Roman"/>
          <w:b w:val="false"/>
          <w:i w:val="false"/>
          <w:color w:val="000000"/>
          <w:sz w:val="28"/>
        </w:rPr>
        <w:t>
      Солтүстік Қазақстан облысы Тайынша ауданының Мироновка ауылында тарату желілермен сумен жабдықтаудың оқшау көзінің құрылысына жобалау-сметалық құжаттаманы әзірлеуге;</w:t>
      </w:r>
    </w:p>
    <w:bookmarkEnd w:id="45"/>
    <w:bookmarkStart w:name="z53" w:id="46"/>
    <w:p>
      <w:pPr>
        <w:spacing w:after="0"/>
        <w:ind w:left="0"/>
        <w:jc w:val="both"/>
      </w:pPr>
      <w:r>
        <w:rPr>
          <w:rFonts w:ascii="Times New Roman"/>
          <w:b w:val="false"/>
          <w:i w:val="false"/>
          <w:color w:val="000000"/>
          <w:sz w:val="28"/>
        </w:rPr>
        <w:t>
      Солтүстік Қазақстан облысы Тайынша ауданының Ильичевка ауылында өсімдік майын өңдіру бойынша зауыттың құрылысына (электрмен жабдықтау);</w:t>
      </w:r>
    </w:p>
    <w:bookmarkEnd w:id="46"/>
    <w:bookmarkStart w:name="z54" w:id="47"/>
    <w:p>
      <w:pPr>
        <w:spacing w:after="0"/>
        <w:ind w:left="0"/>
        <w:jc w:val="both"/>
      </w:pPr>
      <w:r>
        <w:rPr>
          <w:rFonts w:ascii="Times New Roman"/>
          <w:b w:val="false"/>
          <w:i w:val="false"/>
          <w:color w:val="000000"/>
          <w:sz w:val="28"/>
        </w:rPr>
        <w:t>
      Солтүстік Қазақстан облысы Тайынша ауданы "BioOperations" жауапкершілігі шектеулі серіктестігінің электрмен жабдықтаудың сыртқы объектілерін қайта жөндеуге.";</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жаңа редакцияда жазылсын:</w:t>
      </w:r>
    </w:p>
    <w:bookmarkStart w:name="z56" w:id="48"/>
    <w:p>
      <w:pPr>
        <w:spacing w:after="0"/>
        <w:ind w:left="0"/>
        <w:jc w:val="both"/>
      </w:pPr>
      <w:r>
        <w:rPr>
          <w:rFonts w:ascii="Times New Roman"/>
          <w:b w:val="false"/>
          <w:i w:val="false"/>
          <w:color w:val="000000"/>
          <w:sz w:val="28"/>
        </w:rPr>
        <w:t xml:space="preserve">
       "12. 2019 жылға арналған аудандық бюджет шығыстарында аудандық бюджеттен Тайынша қаласының бюджетіне 43600 мың теңге сомасында, Келлер ауылдық округінің бюджетіне 8950 мың теңге сомасында және Яснополян ауылдық округінің бюджетіне 300 мың теңге сомасында берілетін ағымдағы нысаналы трансферттер көзделсін."; </w:t>
      </w:r>
    </w:p>
    <w:bookmarkEnd w:id="48"/>
    <w:bookmarkStart w:name="z57" w:id="4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49"/>
    <w:bookmarkStart w:name="z58" w:id="50"/>
    <w:p>
      <w:pPr>
        <w:spacing w:after="0"/>
        <w:ind w:left="0"/>
        <w:jc w:val="both"/>
      </w:pPr>
      <w:r>
        <w:rPr>
          <w:rFonts w:ascii="Times New Roman"/>
          <w:b w:val="false"/>
          <w:i w:val="false"/>
          <w:color w:val="000000"/>
          <w:sz w:val="28"/>
        </w:rPr>
        <w:t>
      2. Осы шешім 2019 жылғы 1 қаңтардан бастап қолданысқа енгізіледі.</w:t>
      </w:r>
    </w:p>
    <w:bookmarkEnd w:id="5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Бекшенов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Шәріпов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oблысы Тайынша ауданы мәслихатының 2019 жылғы 04 қазандағы № 280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oблысы Тайынша ауданы мәслихатының 2018 жылғы 27 желтоқсандағы № 218 шешіміне 1-қосымша</w:t>
            </w:r>
          </w:p>
        </w:tc>
      </w:tr>
    </w:tbl>
    <w:bookmarkStart w:name="z63" w:id="51"/>
    <w:p>
      <w:pPr>
        <w:spacing w:after="0"/>
        <w:ind w:left="0"/>
        <w:jc w:val="left"/>
      </w:pPr>
      <w:r>
        <w:rPr>
          <w:rFonts w:ascii="Times New Roman"/>
          <w:b/>
          <w:i w:val="false"/>
          <w:color w:val="000000"/>
        </w:rPr>
        <w:t xml:space="preserve"> 2019 жылға арналған Солтүстік Қазақстан облысы Тайынша ауданының бюджеті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
        <w:gridCol w:w="1139"/>
        <w:gridCol w:w="1139"/>
        <w:gridCol w:w="6248"/>
        <w:gridCol w:w="278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8500050,2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1170625,8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17583,8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17583,8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380067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380067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285651</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216085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41370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13356</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227550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және кәсіби қызметті жүргізгені үшін алынатын алымдар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 бизнесіне салық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259774</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259774</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8676</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48726</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16016</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16016</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7255676,4</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7231676,4</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7231676,4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8546368,2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490327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19476</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19476</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аппараты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160116</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138106</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әкiмiнiң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172115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161315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96301</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17931</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42319</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6644</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17161</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аппараты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17161</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11574</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өрттерiнiң, сондай-ақ мемлекеттiк өртке қарсы қызмет органдары құрылмаған елдi мекендерде өрттердiң алдын алу және оларды сөндiру жөнiндегi iс-шаралар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қауiпсiздiгiн қамтамасыз 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4833769,2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әкiмiнiң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4782557,2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28081</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3972538,5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79004</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42286,6</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84977,3</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8346</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134656,6</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397676,2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41413</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41413</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600692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579722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203944</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118877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39313</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39179</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353221,5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32002,8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9601,1</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6919,7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318018,7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42073,9</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үйлерін сатып алу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273244,8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кеңістік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197283</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әкiмiнiң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126141</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11909</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27669</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85449</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12171</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Жастар саясаты саласында іс-шараларды іске асыру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6576</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10683</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8833</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8186</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202926,5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 қатынастары бөлімі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18221</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манызы бар қала) аумағында жер қатынастарын реттеу саласындағы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149055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109415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11953</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11953</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11653</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1403588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1403588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1382033</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46973,2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әкiмiнiң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6123,2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6123,2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382322,8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382322,8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52273,8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224088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6169</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12566</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2"/>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52"/>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3"/>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53"/>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қаржылық активтерін сатудан түскен түсімдер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oблысы Тайынша ауданы мәслихатының 2019 жылғы 04 қазандағы № 280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oблысы Тайынша ауданы мәслихатының 2018 жылғы 27 желтоқсандағы № 218 шешіміне 4-қосымша</w:t>
            </w:r>
          </w:p>
        </w:tc>
      </w:tr>
    </w:tbl>
    <w:bookmarkStart w:name="z68" w:id="54"/>
    <w:p>
      <w:pPr>
        <w:spacing w:after="0"/>
        <w:ind w:left="0"/>
        <w:jc w:val="left"/>
      </w:pPr>
      <w:r>
        <w:rPr>
          <w:rFonts w:ascii="Times New Roman"/>
          <w:b/>
          <w:i w:val="false"/>
          <w:color w:val="000000"/>
        </w:rPr>
        <w:t xml:space="preserve"> 2019 жылға арналған қаладағы аудан, аудандық маңызы бар қала, кент, ауыл, ауылдық округ әкімі аппараттарының бюджеттік бағдарламаларының тізбесі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1611"/>
        <w:gridCol w:w="1611"/>
        <w:gridCol w:w="5010"/>
        <w:gridCol w:w="288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172115</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161315</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161315</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10147</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10147</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10147</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20448</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20448</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20448</w:t>
            </w:r>
          </w:p>
        </w:tc>
      </w:tr>
    </w:tbl>
    <w:bookmarkStart w:name="z69" w:id="55"/>
    <w:p>
      <w:pPr>
        <w:spacing w:after="0"/>
        <w:ind w:left="0"/>
        <w:jc w:val="both"/>
      </w:pPr>
      <w:r>
        <w:rPr>
          <w:rFonts w:ascii="Times New Roman"/>
          <w:b w:val="false"/>
          <w:i w:val="false"/>
          <w:color w:val="000000"/>
          <w:sz w:val="28"/>
        </w:rPr>
        <w:t>
      Кестенің жалғасы</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 әкімінің аппараты" коммуналдық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"Алабота ауылдық округі әкімінің аппараты" коммуналдық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"Амандық ауылдық округі әкімінің аппараты" коммуналдық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"Большеизюм ауылдық округі әкімінің аппараты" коммуналдық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"Донецк ауылдық округі әкімінің аппараты" коммуналдық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"Драгомиров ауылдық округі әкімінің аппараты" коммуналдық мемлекеттік мекемесі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r>
    </w:tbl>
    <w:bookmarkStart w:name="z70" w:id="56"/>
    <w:p>
      <w:pPr>
        <w:spacing w:after="0"/>
        <w:ind w:left="0"/>
        <w:jc w:val="both"/>
      </w:pPr>
      <w:r>
        <w:rPr>
          <w:rFonts w:ascii="Times New Roman"/>
          <w:b w:val="false"/>
          <w:i w:val="false"/>
          <w:color w:val="000000"/>
          <w:sz w:val="28"/>
        </w:rPr>
        <w:t>
      Кестенің жалғасы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"Зеленогай ауылдық округі әкімінің аппараты" коммуналдық мемлекеттік мекемесі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ауылдық округі әкімінің аппараты" коммуналдық мемлекеттік мекемесі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"Краснополян ауылдық округі әкімінің аппараты" коммуналдық мемлекеттік мекемесі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"Миронов ауылдық округі әкімінің аппараты" коммуналдық мемлекеттік мекемесі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"Рощинск ауылдық округі әкімінің аппараты" коммуналдық мемлекеттік мекемесі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"Теңдік ауылдық округі әкімінің аппараты" коммуналдық мемлекеттік мекемесі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"Тихоокеан ауылдық округі әкімінің аппараты" коммуналдық мемлекеттік мекемесі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