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c3d9" w14:textId="3d6c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2018 жылғы 29 желтоқсандағы № 226 "Солтүстік Қазақстан облысы Тайынша ауданы Тайынша қаласының 2019 - 2021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2019 жылғы 23 қазандағы № 292 шешімі. Солтүстік Қазақстан облысының Әділет департаментінде 2019 жылғы 28 қазандағы № 5628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Тайынша қаласының 2019 - 2021 жылдарға арналған бюджетін бекіту туралы" 2018 жылғы 29 желтоқсандағы № 226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5147 болып тіркелді)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Тайынша қаласының 2019 - 2021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152329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106774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- 45555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–153540,1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- 1211,1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1211,1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1211,1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2019 жылға арналған Тайынша қаласының бюджетінде республикалық бюджеттен нысаналы трансферттер түсімі есепке алынсын,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655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1300 мың теңге.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Осы шешімге 4-қосымшаға сәйкес Тайынша қаласының бюджетінде қаржылық жылдың басында қалыптасқан бюджет қаражатының бос қалдықтары есебінен шығыстар көзделсін.";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4-қосымшамен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2019 жылғы 23 қазандағы № 292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226 шешіміне 1-қосымша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Тайынша ауданы Тайынша қаласының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668"/>
        <w:gridCol w:w="1668"/>
        <w:gridCol w:w="3872"/>
        <w:gridCol w:w="36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76939,1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76939,1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2019 жылғы 23 қазандағы № 292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226 шешіміне 4-қосымша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3565"/>
        <w:gridCol w:w="32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