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a0f1" w14:textId="3e5a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Большеизюм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2019 жылғы 4 желтоқсандағы № 302 шешімі. Солтүстік Қазақстан облысының Әділет департаментінде 2019 жылғы 9 желтоқсанда № 5711 болып тіркелді. Күші жойылды - Солтүстік Қазақстан облысы Тайынша ауданы мәслихатының 2022 жылғы 17 наурыздағы № 148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17.03.2022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Тайынша ауданы Большеизюм ауылдық округінің бөлек жергілікті қоғамдастық жиындарын өткізудің қоса берілген қағидалары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Большеизюм ауылдық округінің бөлек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Тайынша ауданы мәслихатының "Солтүстік Қазақстан облысы Тайынша ауданы Большеизюм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21 мамырдағы № 177 </w:t>
      </w:r>
      <w:r>
        <w:rPr>
          <w:rFonts w:ascii="Times New Roman"/>
          <w:b w:val="false"/>
          <w:i w:val="false"/>
          <w:color w:val="000000"/>
          <w:sz w:val="28"/>
        </w:rPr>
        <w:t>шешімінің</w:t>
      </w:r>
      <w:r>
        <w:rPr>
          <w:rFonts w:ascii="Times New Roman"/>
          <w:b w:val="false"/>
          <w:i w:val="false"/>
          <w:color w:val="000000"/>
          <w:sz w:val="28"/>
        </w:rPr>
        <w:t xml:space="preserve"> (2014 жылғы 24 шілдеде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2825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2019 жылғы 04 желтоқсандағы № 302 шешімімен бекітілген</w:t>
            </w:r>
          </w:p>
        </w:tc>
      </w:tr>
    </w:tbl>
    <w:bookmarkStart w:name="z12" w:id="5"/>
    <w:p>
      <w:pPr>
        <w:spacing w:after="0"/>
        <w:ind w:left="0"/>
        <w:jc w:val="left"/>
      </w:pPr>
      <w:r>
        <w:rPr>
          <w:rFonts w:ascii="Times New Roman"/>
          <w:b/>
          <w:i w:val="false"/>
          <w:color w:val="000000"/>
        </w:rPr>
        <w:t xml:space="preserve"> Солтүстік Қазақстан облысы Тайынша ауданы Большеизюм ауылдық округінің бөлек жергілікті қоғамдастық жиындарын өткізудің қағидалары</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Осы Солтүстік Қазақстан облысы Тайынша ауданы Большеизюм ауылдық округінің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Большеизюм ауылдық округі тұрғындарының бөлек жергілікті қоғамдастық жиындарын өткізудің тәртібін белгілейді.</w:t>
      </w:r>
    </w:p>
    <w:bookmarkEnd w:id="7"/>
    <w:bookmarkStart w:name="z15" w:id="8"/>
    <w:p>
      <w:pPr>
        <w:spacing w:after="0"/>
        <w:ind w:left="0"/>
        <w:jc w:val="both"/>
      </w:pPr>
      <w:r>
        <w:rPr>
          <w:rFonts w:ascii="Times New Roman"/>
          <w:b w:val="false"/>
          <w:i w:val="false"/>
          <w:color w:val="000000"/>
          <w:sz w:val="28"/>
        </w:rPr>
        <w:t>
      2. Солтүстік Қазақстан облысы Тайынша ауданы Большеизюм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6" w:id="9"/>
    <w:p>
      <w:pPr>
        <w:spacing w:after="0"/>
        <w:ind w:left="0"/>
        <w:jc w:val="left"/>
      </w:pPr>
      <w:r>
        <w:rPr>
          <w:rFonts w:ascii="Times New Roman"/>
          <w:b/>
          <w:i w:val="false"/>
          <w:color w:val="000000"/>
        </w:rPr>
        <w:t xml:space="preserve"> 2. Бөлек жиындарды өткізу тәртібі</w:t>
      </w:r>
    </w:p>
    <w:bookmarkEnd w:id="9"/>
    <w:bookmarkStart w:name="z17" w:id="10"/>
    <w:p>
      <w:pPr>
        <w:spacing w:after="0"/>
        <w:ind w:left="0"/>
        <w:jc w:val="both"/>
      </w:pPr>
      <w:r>
        <w:rPr>
          <w:rFonts w:ascii="Times New Roman"/>
          <w:b w:val="false"/>
          <w:i w:val="false"/>
          <w:color w:val="000000"/>
          <w:sz w:val="28"/>
        </w:rPr>
        <w:t>
      3. Бөлек жиынды Солтүстік Қазақстан облысы Тайынша ауданы Большеизюм ауылдық округінің әкімі шақырады.</w:t>
      </w:r>
    </w:p>
    <w:bookmarkEnd w:id="10"/>
    <w:bookmarkStart w:name="z18" w:id="11"/>
    <w:p>
      <w:pPr>
        <w:spacing w:after="0"/>
        <w:ind w:left="0"/>
        <w:jc w:val="both"/>
      </w:pPr>
      <w:r>
        <w:rPr>
          <w:rFonts w:ascii="Times New Roman"/>
          <w:b w:val="false"/>
          <w:i w:val="false"/>
          <w:color w:val="000000"/>
          <w:sz w:val="28"/>
        </w:rPr>
        <w:t>
      Солтүстік Қазақстан облысы Тайынша ауданы әкімінің жергілікті қоғамдастық жиынын өткізуге оң шешімі бар болған жағдайда бөлек жиынды өткізуге болады.</w:t>
      </w:r>
    </w:p>
    <w:bookmarkEnd w:id="11"/>
    <w:bookmarkStart w:name="z19"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20" w:id="13"/>
    <w:p>
      <w:pPr>
        <w:spacing w:after="0"/>
        <w:ind w:left="0"/>
        <w:jc w:val="both"/>
      </w:pPr>
      <w:r>
        <w:rPr>
          <w:rFonts w:ascii="Times New Roman"/>
          <w:b w:val="false"/>
          <w:i w:val="false"/>
          <w:color w:val="000000"/>
          <w:sz w:val="28"/>
        </w:rPr>
        <w:t>
      5. Солтүстік Қазақстан облысы Тайынша ауданы Большой Изюм, Новоприречное, Северное және Октябрьское ауылдарының шегінде бөлек жиынды өткізуді Солтүстік Қазақстан облысы Тайынша ауданы Большеизюм ауылдық округінің әкімі ұйымдастырады.</w:t>
      </w:r>
    </w:p>
    <w:bookmarkEnd w:id="13"/>
    <w:bookmarkStart w:name="z21" w:id="14"/>
    <w:p>
      <w:pPr>
        <w:spacing w:after="0"/>
        <w:ind w:left="0"/>
        <w:jc w:val="both"/>
      </w:pPr>
      <w:r>
        <w:rPr>
          <w:rFonts w:ascii="Times New Roman"/>
          <w:b w:val="false"/>
          <w:i w:val="false"/>
          <w:color w:val="000000"/>
          <w:sz w:val="28"/>
        </w:rPr>
        <w:t>
      6. Бөлек жиынды ашудың алдында Солтүстік Қазақстан облысы Тайынша ауданы Большеизюм ауылдық округі ауылдарының қатысып отырған және оған қатысуға құқығы бар тұрғындарын тіркеу жүргізіледі.</w:t>
      </w:r>
    </w:p>
    <w:bookmarkEnd w:id="14"/>
    <w:bookmarkStart w:name="z22" w:id="15"/>
    <w:p>
      <w:pPr>
        <w:spacing w:after="0"/>
        <w:ind w:left="0"/>
        <w:jc w:val="both"/>
      </w:pPr>
      <w:r>
        <w:rPr>
          <w:rFonts w:ascii="Times New Roman"/>
          <w:b w:val="false"/>
          <w:i w:val="false"/>
          <w:color w:val="000000"/>
          <w:sz w:val="28"/>
        </w:rPr>
        <w:t>
      7. Бөлек жиынды Солтүстік Қазақстан облысы Тайынша ауданы Большеизюм ауылдық округінің әкімі немесе ол уәкілеттік берген тұлға ашады.</w:t>
      </w:r>
    </w:p>
    <w:bookmarkEnd w:id="15"/>
    <w:bookmarkStart w:name="z23" w:id="16"/>
    <w:p>
      <w:pPr>
        <w:spacing w:after="0"/>
        <w:ind w:left="0"/>
        <w:jc w:val="both"/>
      </w:pPr>
      <w:r>
        <w:rPr>
          <w:rFonts w:ascii="Times New Roman"/>
          <w:b w:val="false"/>
          <w:i w:val="false"/>
          <w:color w:val="000000"/>
          <w:sz w:val="28"/>
        </w:rPr>
        <w:t>
      Солтүстік Қазақстан облысы Тайынша ауданы Большеизюм ауылдық округінің әкімі немесе ол уәкілеттік берген тұлға бөлек жиынның төрағасы болып табылады.</w:t>
      </w:r>
    </w:p>
    <w:bookmarkEnd w:id="16"/>
    <w:bookmarkStart w:name="z24"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25" w:id="18"/>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Тайынша ауданы Большеизюм ауылдық округі ауылдары кандидатураларын Солтүстік Қазақстан облысы Тайынша ауданының мәслихаты бекіткен сандық құрамға сәйкес бөлек жиынның қатысушылары ұсынады.</w:t>
      </w:r>
    </w:p>
    <w:bookmarkEnd w:id="18"/>
    <w:bookmarkStart w:name="z26" w:id="19"/>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19"/>
    <w:bookmarkStart w:name="z27"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28"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Тайынша ауданы Большеизюм ауылдық округі әкімінің аппаратына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2019 жылғы 04 желтоқсандағы № 302 шешіміне қосымша</w:t>
            </w:r>
          </w:p>
        </w:tc>
      </w:tr>
    </w:tbl>
    <w:bookmarkStart w:name="z30" w:id="22"/>
    <w:p>
      <w:pPr>
        <w:spacing w:after="0"/>
        <w:ind w:left="0"/>
        <w:jc w:val="left"/>
      </w:pPr>
      <w:r>
        <w:rPr>
          <w:rFonts w:ascii="Times New Roman"/>
          <w:b/>
          <w:i w:val="false"/>
          <w:color w:val="000000"/>
        </w:rPr>
        <w:t xml:space="preserve"> Солтүстік Қазақстан облысы Тайынша ауданы Большеизюм ауылдық округінің жергілікті қоғамдастық жиынына қатысу үшін ауылдар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 ауылдарының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 Большой Изюм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 Новоприречное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 Северное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 Октябрьское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