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971b" w14:textId="5329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2018 жылғы 29 желтоқсандағы № 227 "Солтүстік Қазақстан облысы Тайынша ауданы Келлер ауылдық округінің 2019 – 2021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2019 жылғы 4 желтоқсандағы № 298 шешімі. Солтүстік Қазақстан облысының Әділет департаментінде 2019 жылғы 9 желтоқсанда № 5717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Келлер ауылдық округінің 2019 – 2021 жылдарға арналған бюджетін бекіту туралы" 2018 жылғы 29 желтоқсандағы № 227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5169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 Келлер ауылдық округінің 2019 – 2021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37397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- 6267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31130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38791,6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1394,6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2019 жылға арналған Солтүстік Қазақстан облысы Тайынша ауданының бюджетінен Келлер ауылдық округінің бюджетіне берілетін ағымдағы трансферттер көлемі 31130 мың теңге сомасында есепке алынсын.";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2019 жылға арналған Келлер ауылдық округінің бюджетінде жоғары тұрған бюджеттен нысаналы трансферттер түсімі есепке алынсын,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- 418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- 2045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жарнамалық металл конструкциясын жасауға – 2400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жерлерде оқушыларды жақын жердегі мектепке дейін тегін алып баруды және одан алып қайтуды ұйымдастыруға - 530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 көмінділерін жайластыруға - 6550 мың теңге.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Осы шешімге 4-қосымшаға сәйкес Келлер ауылдық округінің бюджетінде қаржылық жылдың басында қалыптасқан бюджет қаражатының бос қалдықтары есебінен шығыстар көзделсін.";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2019 жылғы 04 желтоқсандағы № 298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227 шешіміне 1-қосымша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Тайынша ауданы Келлер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ұйымдастыруға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2019 жылғы 04 желтоқсандағы № 298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227 шешіміне 4-қосымша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қалдықтарын бағыттау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1166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1166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1166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