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7d76" w14:textId="ecf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231 "Солтүстік Қазақстан облысы Тайынша ауданы Яснополян ауылдық округінің 2019 – 2021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2019 жылғы 4 желтоқсандағы № 300 шешімі. Солтүстік Қазақстан облысының Әділет департаментінде 2019 жылғы 10 желтоқсанда № 5721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Яснополян ауылдық округінің 2019 – 2021 жылдарға арналған бюджетін бекіту туралы" 2018 жылғы 29 желтоқсандағы № 231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5166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Яснополян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26835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28512,7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-1677,7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1677,7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04 желтоқсандағы № 300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Яснополян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996"/>
        <w:gridCol w:w="2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