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5c9a" w14:textId="9515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бойынша аудандық маңызы бар жалпыға ортақ пайдаланылатын автомобиль жолдарының тізбесін, индекстері мен атауларын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2019 жылғы 27 желтоқсандағы № 467 қаулысы. Солтүстік Қазақстан облысының Әділет департаментінде 2019 жылғы 30 желтоқсанда № 5763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бойынша аудандық маңызы бар автомобиль жолдарының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әкімдігінің 31.08.2021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бойынша жалпыға ортақ пайдаланылатын аудандық маңызы бар автомобиль жолдарының атаулары мен индекстері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 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Солтүстік Қазақстан облысы Тайынша ауданы әкімдігінің 31.08.2021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Тайынша ауданының тұрғын-үй коммуналдық шаруашылық, жолаушылар көлiгi және автомобильдік жолдар бөлiмi" мемлекеттік мекемесі мыналарды Қазақстан Республикасының заңнамасымен белгіленген тәртіпте қамтамасыз етсін: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"Қазақстан Республикасы Әділет министрлігі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ресми жариялағаннан кейін Солтүстік Қазақстан облысы Тайынша ауданы әкімдігінің интернет-ресурсында орналастыруды.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Тайынша ауданы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Солтүстік Қазақстан облысы Тайынша ауданы бойынша аудандық маңызы бар жалпыға ортақ пайдаланылатын автомобиль жолдарының тізбесі, атаулары және индекстері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әкімдігінің 31.08.2021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енгізіледі); 19.07.2023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 - 69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Келлер-Южное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Чкалов-Золоторунное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ауылын айналып өту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 нан қабылдау пунктіне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Приречное-Заречное-Октябрьское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Иван-город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нан қабылдау пунктіне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Краматоровка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Кенес-Тапшыл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Многоцветный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Новоивановка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Аққұдық-Золоторунный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Золоторунный-Талдыкөл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Щучинск-Боровое-Щорс-Ильичевка км. 49-72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Тайынша-Кантемир-Котовский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Поляна-Тихоокеанск-Шұңқыркөл-Көкшетау-Омбы автомобиль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Солтүстік Қазақстан облысы Тайынша ауданы бойынша аудандық маңызы бар жалпыға ортақ пайдаланатын автомобиль жолдарының атаулары мен индекстері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Солтүстік Қазақстан облысы Тайынша ауданы әкімдігінің 31.08.2021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 - 69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Келлеровка-Южное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Чкалов-Золоторунное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ауылының айналма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Горькое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ауылынан қабылдау пунктіне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Теңдік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Приречное-Заречное-Октябрьское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ауылы нан қабылдау пунктіне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Амандық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ауылына кіреберіс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Краматоровка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Кеңес-Тапшыл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Многоцветный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Новоивановка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ауылына кіреберіс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Аққұдық-Золоторунный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Золоторунный-Талдыкөл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Щучинск-Боровое-Щорса-Ильичевка 49-72 километрі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Тайынша-Кантемировск-Котовский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Поляна-Тихоокеанск-Шұңқыркөл-Көкшетау-Омбы автомобиль жолы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