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7fc6" w14:textId="a157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2020 – 2022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25 желтоқсандағы № 306 шешімі. Солтүстік Қазақстан облысының Әділет департаментінде 2019 жылғы 30 желтоқсанда № 5768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14-тармағымен.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Солтүстік Қазақстан облысы Тайынша ауданының 2020 - 2022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9154939,3 мың теңге:</w:t>
      </w:r>
    </w:p>
    <w:bookmarkEnd w:id="3"/>
    <w:bookmarkStart w:name="z9" w:id="4"/>
    <w:p>
      <w:pPr>
        <w:spacing w:after="0"/>
        <w:ind w:left="0"/>
        <w:jc w:val="both"/>
      </w:pPr>
      <w:r>
        <w:rPr>
          <w:rFonts w:ascii="Times New Roman"/>
          <w:b w:val="false"/>
          <w:i w:val="false"/>
          <w:color w:val="000000"/>
          <w:sz w:val="28"/>
        </w:rPr>
        <w:t>
      салықтық түсімдер – 1111031,8 мың теңге;</w:t>
      </w:r>
    </w:p>
    <w:bookmarkEnd w:id="4"/>
    <w:bookmarkStart w:name="z10" w:id="5"/>
    <w:p>
      <w:pPr>
        <w:spacing w:after="0"/>
        <w:ind w:left="0"/>
        <w:jc w:val="both"/>
      </w:pPr>
      <w:r>
        <w:rPr>
          <w:rFonts w:ascii="Times New Roman"/>
          <w:b w:val="false"/>
          <w:i w:val="false"/>
          <w:color w:val="000000"/>
          <w:sz w:val="28"/>
        </w:rPr>
        <w:t>
      салықтық емес түсімдер – 17174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71356 мың теңге;</w:t>
      </w:r>
    </w:p>
    <w:bookmarkEnd w:id="6"/>
    <w:bookmarkStart w:name="z12" w:id="7"/>
    <w:p>
      <w:pPr>
        <w:spacing w:after="0"/>
        <w:ind w:left="0"/>
        <w:jc w:val="both"/>
      </w:pPr>
      <w:r>
        <w:rPr>
          <w:rFonts w:ascii="Times New Roman"/>
          <w:b w:val="false"/>
          <w:i w:val="false"/>
          <w:color w:val="000000"/>
          <w:sz w:val="28"/>
        </w:rPr>
        <w:t>
      трансферттер түсімі – 7955377,5 мың теңге;</w:t>
      </w:r>
    </w:p>
    <w:bookmarkEnd w:id="7"/>
    <w:bookmarkStart w:name="z13" w:id="8"/>
    <w:p>
      <w:pPr>
        <w:spacing w:after="0"/>
        <w:ind w:left="0"/>
        <w:jc w:val="both"/>
      </w:pPr>
      <w:r>
        <w:rPr>
          <w:rFonts w:ascii="Times New Roman"/>
          <w:b w:val="false"/>
          <w:i w:val="false"/>
          <w:color w:val="000000"/>
          <w:sz w:val="28"/>
        </w:rPr>
        <w:t>
      2) шығындар – 9990426,3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438968 мың теңге:</w:t>
      </w:r>
    </w:p>
    <w:bookmarkEnd w:id="9"/>
    <w:bookmarkStart w:name="z15" w:id="10"/>
    <w:p>
      <w:pPr>
        <w:spacing w:after="0"/>
        <w:ind w:left="0"/>
        <w:jc w:val="both"/>
      </w:pPr>
      <w:r>
        <w:rPr>
          <w:rFonts w:ascii="Times New Roman"/>
          <w:b w:val="false"/>
          <w:i w:val="false"/>
          <w:color w:val="000000"/>
          <w:sz w:val="28"/>
        </w:rPr>
        <w:t>
      бюджеттік кредиттер – 445241,4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6273,4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-1274455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1274455 мың теңге:</w:t>
      </w:r>
    </w:p>
    <w:bookmarkEnd w:id="16"/>
    <w:bookmarkStart w:name="z22" w:id="17"/>
    <w:p>
      <w:pPr>
        <w:spacing w:after="0"/>
        <w:ind w:left="0"/>
        <w:jc w:val="both"/>
      </w:pPr>
      <w:r>
        <w:rPr>
          <w:rFonts w:ascii="Times New Roman"/>
          <w:b w:val="false"/>
          <w:i w:val="false"/>
          <w:color w:val="000000"/>
          <w:sz w:val="28"/>
        </w:rPr>
        <w:t>
      қарыздар түсімі – 1109391,3 мың теңге;</w:t>
      </w:r>
    </w:p>
    <w:bookmarkEnd w:id="17"/>
    <w:p>
      <w:pPr>
        <w:spacing w:after="0"/>
        <w:ind w:left="0"/>
        <w:jc w:val="both"/>
      </w:pPr>
      <w:r>
        <w:rPr>
          <w:rFonts w:ascii="Times New Roman"/>
          <w:b w:val="false"/>
          <w:i w:val="false"/>
          <w:color w:val="000000"/>
          <w:sz w:val="28"/>
        </w:rPr>
        <w:t>
      қарыздарды өтеу – 6273,4 мың теңге;</w:t>
      </w:r>
    </w:p>
    <w:p>
      <w:pPr>
        <w:spacing w:after="0"/>
        <w:ind w:left="0"/>
        <w:jc w:val="both"/>
      </w:pPr>
      <w:r>
        <w:rPr>
          <w:rFonts w:ascii="Times New Roman"/>
          <w:b w:val="false"/>
          <w:i w:val="false"/>
          <w:color w:val="000000"/>
          <w:sz w:val="28"/>
        </w:rPr>
        <w:t>
      бюджет қаражатының пайдаланылатын қалдықтары – 171337,1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мəслихатының 11.09.2020 </w:t>
      </w:r>
      <w:r>
        <w:rPr>
          <w:rFonts w:ascii="Times New Roman"/>
          <w:b w:val="false"/>
          <w:i w:val="false"/>
          <w:color w:val="000000"/>
          <w:sz w:val="28"/>
        </w:rPr>
        <w:t>№ 376</w:t>
      </w:r>
      <w:r>
        <w:rPr>
          <w:rFonts w:ascii="Times New Roman"/>
          <w:b w:val="false"/>
          <w:i w:val="false"/>
          <w:color w:val="ff0000"/>
          <w:sz w:val="28"/>
        </w:rPr>
        <w:t xml:space="preserve"> (01.01.2020 бастап қолданысқа енгізіледі); жаңа редакцияда - Солтүстік Қазақстан облысы Тайынша ауданы мәслихатының 06.11.2020 </w:t>
      </w:r>
      <w:r>
        <w:rPr>
          <w:rFonts w:ascii="Times New Roman"/>
          <w:b w:val="false"/>
          <w:i w:val="false"/>
          <w:color w:val="000000"/>
          <w:sz w:val="28"/>
        </w:rPr>
        <w:t>№ 390</w:t>
      </w:r>
      <w:r>
        <w:rPr>
          <w:rFonts w:ascii="Times New Roman"/>
          <w:b w:val="false"/>
          <w:i w:val="false"/>
          <w:color w:val="ff0000"/>
          <w:sz w:val="28"/>
        </w:rPr>
        <w:t xml:space="preserve"> (01.01.2020 бастап қолданысқа енгізіледі) шешімдерімен; жаңа редакцияда - Солтүстік Қазақстан облысы Тайынша ауданы мәслихатының 23.11.2020 </w:t>
      </w:r>
      <w:r>
        <w:rPr>
          <w:rFonts w:ascii="Times New Roman"/>
          <w:b w:val="false"/>
          <w:i w:val="false"/>
          <w:color w:val="000000"/>
          <w:sz w:val="28"/>
        </w:rPr>
        <w:t>№ 393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Тайынша ауданының кірістері Қазақстан Республикасы Бюджет кодексінің 5</w:t>
      </w:r>
      <w:r>
        <w:rPr>
          <w:rFonts w:ascii="Times New Roman"/>
          <w:b w:val="false"/>
          <w:i w:val="false"/>
          <w:color w:val="000000"/>
          <w:sz w:val="28"/>
        </w:rPr>
        <w:t>2-бабына</w:t>
      </w:r>
      <w:r>
        <w:rPr>
          <w:rFonts w:ascii="Times New Roman"/>
          <w:b w:val="false"/>
          <w:i w:val="false"/>
          <w:color w:val="000000"/>
          <w:sz w:val="28"/>
        </w:rPr>
        <w:t xml:space="preserve"> сәйкес салықтық, салықтық емес түсімдер және негізгі капиталды сатудан түсетін түсімдер есебінен қалыптасатыны белгіленсін.</w:t>
      </w:r>
    </w:p>
    <w:bookmarkEnd w:id="18"/>
    <w:bookmarkStart w:name="z25" w:id="19"/>
    <w:p>
      <w:pPr>
        <w:spacing w:after="0"/>
        <w:ind w:left="0"/>
        <w:jc w:val="both"/>
      </w:pPr>
      <w:r>
        <w:rPr>
          <w:rFonts w:ascii="Times New Roman"/>
          <w:b w:val="false"/>
          <w:i w:val="false"/>
          <w:color w:val="000000"/>
          <w:sz w:val="28"/>
        </w:rPr>
        <w:t>
      3. 2020 жылға арналған аудандық бюджеттен облыстық бюджетке салық түсімдерінен жалпы сомасын бөлу мынадай мөлшерлерде белгіленсін:</w:t>
      </w:r>
    </w:p>
    <w:bookmarkEnd w:id="19"/>
    <w:bookmarkStart w:name="z26"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- 100 пайыз;</w:t>
      </w:r>
    </w:p>
    <w:bookmarkEnd w:id="20"/>
    <w:bookmarkStart w:name="z27" w:id="21"/>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- 100 пайыз;</w:t>
      </w:r>
    </w:p>
    <w:bookmarkEnd w:id="21"/>
    <w:bookmarkStart w:name="z28" w:id="22"/>
    <w:p>
      <w:pPr>
        <w:spacing w:after="0"/>
        <w:ind w:left="0"/>
        <w:jc w:val="both"/>
      </w:pPr>
      <w:r>
        <w:rPr>
          <w:rFonts w:ascii="Times New Roman"/>
          <w:b w:val="false"/>
          <w:i w:val="false"/>
          <w:color w:val="000000"/>
          <w:sz w:val="28"/>
        </w:rPr>
        <w:t>
      4. 2020 жылға арналған аудан бюджетіне салық түсімдерінің жалпы сомасын бөлу белгіленсін:</w:t>
      </w:r>
    </w:p>
    <w:bookmarkEnd w:id="22"/>
    <w:bookmarkStart w:name="z29" w:id="23"/>
    <w:p>
      <w:pPr>
        <w:spacing w:after="0"/>
        <w:ind w:left="0"/>
        <w:jc w:val="both"/>
      </w:pPr>
      <w:r>
        <w:rPr>
          <w:rFonts w:ascii="Times New Roman"/>
          <w:b w:val="false"/>
          <w:i w:val="false"/>
          <w:color w:val="000000"/>
          <w:sz w:val="28"/>
        </w:rPr>
        <w:t>
      әлеуметтік салық бойынша - 100 пайыз.</w:t>
      </w:r>
    </w:p>
    <w:bookmarkEnd w:id="23"/>
    <w:bookmarkStart w:name="z30" w:id="24"/>
    <w:p>
      <w:pPr>
        <w:spacing w:after="0"/>
        <w:ind w:left="0"/>
        <w:jc w:val="both"/>
      </w:pPr>
      <w:r>
        <w:rPr>
          <w:rFonts w:ascii="Times New Roman"/>
          <w:b w:val="false"/>
          <w:i w:val="false"/>
          <w:color w:val="000000"/>
          <w:sz w:val="28"/>
        </w:rPr>
        <w:t xml:space="preserve">
      5. Аудандық бюджетке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қарыздарынан түсетін түсімдер есепке алынады деп белгіленсін. </w:t>
      </w:r>
    </w:p>
    <w:bookmarkEnd w:id="24"/>
    <w:bookmarkStart w:name="z31" w:id="25"/>
    <w:p>
      <w:pPr>
        <w:spacing w:after="0"/>
        <w:ind w:left="0"/>
        <w:jc w:val="both"/>
      </w:pPr>
      <w:r>
        <w:rPr>
          <w:rFonts w:ascii="Times New Roman"/>
          <w:b w:val="false"/>
          <w:i w:val="false"/>
          <w:color w:val="000000"/>
          <w:sz w:val="28"/>
        </w:rPr>
        <w:t xml:space="preserve">
      6. 2020 жылға арналған ауданның жергілікті атқарушы органының резерві 23224 мың теңге сомасында бекітілсін. </w:t>
      </w:r>
    </w:p>
    <w:bookmarkEnd w:id="25"/>
    <w:bookmarkStart w:name="z32" w:id="26"/>
    <w:p>
      <w:pPr>
        <w:spacing w:after="0"/>
        <w:ind w:left="0"/>
        <w:jc w:val="both"/>
      </w:pPr>
      <w:r>
        <w:rPr>
          <w:rFonts w:ascii="Times New Roman"/>
          <w:b w:val="false"/>
          <w:i w:val="false"/>
          <w:color w:val="000000"/>
          <w:sz w:val="28"/>
        </w:rPr>
        <w:t>
      7. Мемлекеттік қызметшілерге, мемлекеттік мекемелердің мемлекеттік қызметшілер болып табылмайтын жұмыскерлеріне және қазыналық кәсіпорындардың жұмыскерлеріне жалақының төленуі толық көлемде қамтамасыз етілсін.</w:t>
      </w:r>
    </w:p>
    <w:bookmarkEnd w:id="26"/>
    <w:bookmarkStart w:name="z33" w:id="2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2020 жылға арналған аудан бюджетінде республикалық бюджеттен нысаналы трансферттер түсімі ескерілсін, оның ішінде:</w:t>
      </w:r>
    </w:p>
    <w:bookmarkEnd w:id="27"/>
    <w:p>
      <w:pPr>
        <w:spacing w:after="0"/>
        <w:ind w:left="0"/>
        <w:jc w:val="both"/>
      </w:pPr>
      <w:r>
        <w:rPr>
          <w:rFonts w:ascii="Times New Roman"/>
          <w:b w:val="false"/>
          <w:i w:val="false"/>
          <w:color w:val="000000"/>
          <w:sz w:val="28"/>
        </w:rPr>
        <w:t>
      мемлекеттік мектепке дейінгі білім беру ұйымдары педагогтарының еңбек ақысын ұлғайтуға;</w:t>
      </w:r>
    </w:p>
    <w:p>
      <w:pPr>
        <w:spacing w:after="0"/>
        <w:ind w:left="0"/>
        <w:jc w:val="both"/>
      </w:pPr>
      <w:r>
        <w:rPr>
          <w:rFonts w:ascii="Times New Roman"/>
          <w:b w:val="false"/>
          <w:i w:val="false"/>
          <w:color w:val="000000"/>
          <w:sz w:val="28"/>
        </w:rPr>
        <w:t>
      мемлекеттік мектепке дейінгі білім беру ұйымдарының педагогтарына біліктілік санаты үшін қосымша ақы төлеуге;</w:t>
      </w:r>
    </w:p>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мемлекеттік орта білім беру ұйымдары педагогтарының еңбек ақысын ұлғайтуға;</w:t>
      </w:r>
    </w:p>
    <w:p>
      <w:pPr>
        <w:spacing w:after="0"/>
        <w:ind w:left="0"/>
        <w:jc w:val="both"/>
      </w:pPr>
      <w:r>
        <w:rPr>
          <w:rFonts w:ascii="Times New Roman"/>
          <w:b w:val="false"/>
          <w:i w:val="false"/>
          <w:color w:val="000000"/>
          <w:sz w:val="28"/>
        </w:rPr>
        <w:t>
      мемлекеттік орта білім беру ұйымдарының педагогтарына біліктілік санаты үшін қосымша ақы төлеуге;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xml:space="preserve">
      көлік инфрақұрылымының басым жобаларын қаржыландыруға; </w:t>
      </w:r>
    </w:p>
    <w:bookmarkStart w:name="z34" w:id="28"/>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оның ішінде:</w:t>
      </w:r>
    </w:p>
    <w:bookmarkEnd w:id="28"/>
    <w:bookmarkStart w:name="z35" w:id="2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w:t>
      </w:r>
    </w:p>
    <w:bookmarkEnd w:id="29"/>
    <w:bookmarkStart w:name="z36" w:id="30"/>
    <w:p>
      <w:pPr>
        <w:spacing w:after="0"/>
        <w:ind w:left="0"/>
        <w:jc w:val="both"/>
      </w:pPr>
      <w:r>
        <w:rPr>
          <w:rFonts w:ascii="Times New Roman"/>
          <w:b w:val="false"/>
          <w:i w:val="false"/>
          <w:color w:val="000000"/>
          <w:sz w:val="28"/>
        </w:rPr>
        <w:t>
      ымдау тілі маманының қызметтерін көрсетуге;</w:t>
      </w:r>
    </w:p>
    <w:bookmarkEnd w:id="30"/>
    <w:bookmarkStart w:name="z37" w:id="31"/>
    <w:p>
      <w:pPr>
        <w:spacing w:after="0"/>
        <w:ind w:left="0"/>
        <w:jc w:val="both"/>
      </w:pPr>
      <w:r>
        <w:rPr>
          <w:rFonts w:ascii="Times New Roman"/>
          <w:b w:val="false"/>
          <w:i w:val="false"/>
          <w:color w:val="000000"/>
          <w:sz w:val="28"/>
        </w:rPr>
        <w:t>
      техникалық көмекші (орнын толтырушы) құралдар тізбесін кеңейтуге;</w:t>
      </w:r>
    </w:p>
    <w:bookmarkEnd w:id="31"/>
    <w:bookmarkStart w:name="z38" w:id="32"/>
    <w:p>
      <w:pPr>
        <w:spacing w:after="0"/>
        <w:ind w:left="0"/>
        <w:jc w:val="both"/>
      </w:pPr>
      <w:r>
        <w:rPr>
          <w:rFonts w:ascii="Times New Roman"/>
          <w:b w:val="false"/>
          <w:i w:val="false"/>
          <w:color w:val="000000"/>
          <w:sz w:val="28"/>
        </w:rPr>
        <w:t>
      Spina bifida диагнозы бар мүгедек балаларға арналғфн бір реттік қолданылатын катетерлермен қамтамасыз етуге;</w:t>
      </w:r>
    </w:p>
    <w:bookmarkEnd w:id="32"/>
    <w:bookmarkStart w:name="z39" w:id="33"/>
    <w:p>
      <w:pPr>
        <w:spacing w:after="0"/>
        <w:ind w:left="0"/>
        <w:jc w:val="both"/>
      </w:pPr>
      <w:r>
        <w:rPr>
          <w:rFonts w:ascii="Times New Roman"/>
          <w:b w:val="false"/>
          <w:i w:val="false"/>
          <w:color w:val="000000"/>
          <w:sz w:val="28"/>
        </w:rPr>
        <w:t>
      мемлекеттік атаулы әлеуметтік көмек төлеуге;</w:t>
      </w:r>
    </w:p>
    <w:bookmarkEnd w:id="33"/>
    <w:bookmarkStart w:name="z40" w:id="34"/>
    <w:p>
      <w:pPr>
        <w:spacing w:after="0"/>
        <w:ind w:left="0"/>
        <w:jc w:val="both"/>
      </w:pPr>
      <w:r>
        <w:rPr>
          <w:rFonts w:ascii="Times New Roman"/>
          <w:b w:val="false"/>
          <w:i w:val="false"/>
          <w:color w:val="000000"/>
          <w:sz w:val="28"/>
        </w:rPr>
        <w:t xml:space="preserve">
      кепілдік берілген әлеуметтік пакетті төлеуге; </w:t>
      </w:r>
    </w:p>
    <w:bookmarkEnd w:id="34"/>
    <w:bookmarkStart w:name="z41" w:id="35"/>
    <w:p>
      <w:pPr>
        <w:spacing w:after="0"/>
        <w:ind w:left="0"/>
        <w:jc w:val="both"/>
      </w:pPr>
      <w:r>
        <w:rPr>
          <w:rFonts w:ascii="Times New Roman"/>
          <w:b w:val="false"/>
          <w:i w:val="false"/>
          <w:color w:val="000000"/>
          <w:sz w:val="28"/>
        </w:rPr>
        <w:t>
      еңбек нарығын дамытуға бағытталған іс-шараларды іске асыруға, оның ішінде:</w:t>
      </w:r>
    </w:p>
    <w:bookmarkEnd w:id="35"/>
    <w:bookmarkStart w:name="z42" w:id="36"/>
    <w:p>
      <w:pPr>
        <w:spacing w:after="0"/>
        <w:ind w:left="0"/>
        <w:jc w:val="both"/>
      </w:pPr>
      <w:r>
        <w:rPr>
          <w:rFonts w:ascii="Times New Roman"/>
          <w:b w:val="false"/>
          <w:i w:val="false"/>
          <w:color w:val="000000"/>
          <w:sz w:val="28"/>
        </w:rPr>
        <w:t>
      ақпараттық жұмысқа;</w:t>
      </w:r>
    </w:p>
    <w:bookmarkEnd w:id="36"/>
    <w:bookmarkStart w:name="z43" w:id="37"/>
    <w:p>
      <w:pPr>
        <w:spacing w:after="0"/>
        <w:ind w:left="0"/>
        <w:jc w:val="both"/>
      </w:pPr>
      <w:r>
        <w:rPr>
          <w:rFonts w:ascii="Times New Roman"/>
          <w:b w:val="false"/>
          <w:i w:val="false"/>
          <w:color w:val="000000"/>
          <w:sz w:val="28"/>
        </w:rPr>
        <w:t>
      жалақыны ішінара субсидиялауға;</w:t>
      </w:r>
    </w:p>
    <w:bookmarkEnd w:id="37"/>
    <w:bookmarkStart w:name="z44" w:id="38"/>
    <w:p>
      <w:pPr>
        <w:spacing w:after="0"/>
        <w:ind w:left="0"/>
        <w:jc w:val="both"/>
      </w:pPr>
      <w:r>
        <w:rPr>
          <w:rFonts w:ascii="Times New Roman"/>
          <w:b w:val="false"/>
          <w:i w:val="false"/>
          <w:color w:val="000000"/>
          <w:sz w:val="28"/>
        </w:rPr>
        <w:t>
      жастар практикасына;</w:t>
      </w:r>
    </w:p>
    <w:bookmarkEnd w:id="38"/>
    <w:bookmarkStart w:name="z45" w:id="39"/>
    <w:p>
      <w:pPr>
        <w:spacing w:after="0"/>
        <w:ind w:left="0"/>
        <w:jc w:val="both"/>
      </w:pPr>
      <w:r>
        <w:rPr>
          <w:rFonts w:ascii="Times New Roman"/>
          <w:b w:val="false"/>
          <w:i w:val="false"/>
          <w:color w:val="000000"/>
          <w:sz w:val="28"/>
        </w:rPr>
        <w:t>
      көшуге субсидиялар беруге;</w:t>
      </w:r>
    </w:p>
    <w:bookmarkEnd w:id="39"/>
    <w:bookmarkStart w:name="z46" w:id="40"/>
    <w:p>
      <w:pPr>
        <w:spacing w:after="0"/>
        <w:ind w:left="0"/>
        <w:jc w:val="both"/>
      </w:pPr>
      <w:r>
        <w:rPr>
          <w:rFonts w:ascii="Times New Roman"/>
          <w:b w:val="false"/>
          <w:i w:val="false"/>
          <w:color w:val="000000"/>
          <w:sz w:val="28"/>
        </w:rPr>
        <w:t>
      тұрғын үй жалға алуға (жалдауға) және коммуналдық шығындарды өтеуге;</w:t>
      </w:r>
    </w:p>
    <w:bookmarkEnd w:id="40"/>
    <w:bookmarkStart w:name="z47" w:id="41"/>
    <w:p>
      <w:pPr>
        <w:spacing w:after="0"/>
        <w:ind w:left="0"/>
        <w:jc w:val="both"/>
      </w:pPr>
      <w:r>
        <w:rPr>
          <w:rFonts w:ascii="Times New Roman"/>
          <w:b w:val="false"/>
          <w:i w:val="false"/>
          <w:color w:val="000000"/>
          <w:sz w:val="28"/>
        </w:rPr>
        <w:t>
      жұмыс берушілерге субсидияларға;</w:t>
      </w:r>
    </w:p>
    <w:bookmarkEnd w:id="41"/>
    <w:bookmarkStart w:name="z48" w:id="42"/>
    <w:p>
      <w:pPr>
        <w:spacing w:after="0"/>
        <w:ind w:left="0"/>
        <w:jc w:val="both"/>
      </w:pPr>
      <w:r>
        <w:rPr>
          <w:rFonts w:ascii="Times New Roman"/>
          <w:b w:val="false"/>
          <w:i w:val="false"/>
          <w:color w:val="000000"/>
          <w:sz w:val="28"/>
        </w:rPr>
        <w:t>
      қоныс аударушыларға жаңа бизнес-идеяларды іске асыруға арналған гранттарға (100 айлық есептіқ қөрсеткіш);</w:t>
      </w:r>
    </w:p>
    <w:bookmarkEnd w:id="42"/>
    <w:bookmarkStart w:name="z49" w:id="43"/>
    <w:p>
      <w:pPr>
        <w:spacing w:after="0"/>
        <w:ind w:left="0"/>
        <w:jc w:val="both"/>
      </w:pPr>
      <w:r>
        <w:rPr>
          <w:rFonts w:ascii="Times New Roman"/>
          <w:b w:val="false"/>
          <w:i w:val="false"/>
          <w:color w:val="000000"/>
          <w:sz w:val="28"/>
        </w:rPr>
        <w:t>
      қоныс аударушыларға жаңа бизнес-идеяларды іске асыруға арналған гранттарға (200 айлық есептіқ қөрсеткіш);</w:t>
      </w:r>
    </w:p>
    <w:bookmarkEnd w:id="43"/>
    <w:bookmarkStart w:name="z50" w:id="44"/>
    <w:p>
      <w:pPr>
        <w:spacing w:after="0"/>
        <w:ind w:left="0"/>
        <w:jc w:val="both"/>
      </w:pPr>
      <w:r>
        <w:rPr>
          <w:rFonts w:ascii="Times New Roman"/>
          <w:b w:val="false"/>
          <w:i w:val="false"/>
          <w:color w:val="000000"/>
          <w:sz w:val="28"/>
        </w:rPr>
        <w:t xml:space="preserve">
      халықты әлеуметтік қорғау мемлекеттік ұйымдарында арнаулы әлеуметтік қызмет ұсынатын қызметкерлердің жалақысына қосымша ақылар белгілеуге; </w:t>
      </w:r>
    </w:p>
    <w:bookmarkEnd w:id="44"/>
    <w:bookmarkStart w:name="z51" w:id="45"/>
    <w:p>
      <w:pPr>
        <w:spacing w:after="0"/>
        <w:ind w:left="0"/>
        <w:jc w:val="both"/>
      </w:pPr>
      <w:r>
        <w:rPr>
          <w:rFonts w:ascii="Times New Roman"/>
          <w:b w:val="false"/>
          <w:i w:val="false"/>
          <w:color w:val="000000"/>
          <w:sz w:val="28"/>
        </w:rPr>
        <w:t>
      Солтүстік Қазақстан облысы Тайынша ауданының Красная Поляна ауылында сумен жабдықтаудың оқшау көзінің құрылысына;</w:t>
      </w:r>
    </w:p>
    <w:bookmarkEnd w:id="45"/>
    <w:bookmarkStart w:name="z52" w:id="46"/>
    <w:p>
      <w:pPr>
        <w:spacing w:after="0"/>
        <w:ind w:left="0"/>
        <w:jc w:val="both"/>
      </w:pPr>
      <w:r>
        <w:rPr>
          <w:rFonts w:ascii="Times New Roman"/>
          <w:b w:val="false"/>
          <w:i w:val="false"/>
          <w:color w:val="000000"/>
          <w:sz w:val="28"/>
        </w:rPr>
        <w:t>
      Солтүстік Қазақстан облысы Тайынша ауданының Ильичевка ауылында өсімдік майын өндіру бойынша зауыттың құрылысына;</w:t>
      </w:r>
    </w:p>
    <w:bookmarkEnd w:id="46"/>
    <w:bookmarkStart w:name="z53" w:id="47"/>
    <w:p>
      <w:pPr>
        <w:spacing w:after="0"/>
        <w:ind w:left="0"/>
        <w:jc w:val="both"/>
      </w:pPr>
      <w:r>
        <w:rPr>
          <w:rFonts w:ascii="Times New Roman"/>
          <w:b w:val="false"/>
          <w:i w:val="false"/>
          <w:color w:val="000000"/>
          <w:sz w:val="28"/>
        </w:rPr>
        <w:t>
      Солтүстік Қазақстан облысы Тайынша ауданы "BioOperations" жауапкершілігі шектеулі серіктестігінің объектілеріне электрмен жабдықтаудың сыртқы желілерінің құрылысына;</w:t>
      </w:r>
    </w:p>
    <w:bookmarkEnd w:id="47"/>
    <w:bookmarkStart w:name="z54" w:id="48"/>
    <w:p>
      <w:pPr>
        <w:spacing w:after="0"/>
        <w:ind w:left="0"/>
        <w:jc w:val="both"/>
      </w:pPr>
      <w:r>
        <w:rPr>
          <w:rFonts w:ascii="Times New Roman"/>
          <w:b w:val="false"/>
          <w:i w:val="false"/>
          <w:color w:val="000000"/>
          <w:sz w:val="28"/>
        </w:rPr>
        <w:t xml:space="preserve">
      Солтүстік Қазақстан облысы Тайынша ауданы "BioOperations" жауапкершілігі шектеулі серіктестігінің электрмен жабдықтаудың сыртқы объектілерін қайта жөндеуге; </w:t>
      </w:r>
    </w:p>
    <w:bookmarkEnd w:id="48"/>
    <w:bookmarkStart w:name="z55" w:id="49"/>
    <w:p>
      <w:pPr>
        <w:spacing w:after="0"/>
        <w:ind w:left="0"/>
        <w:jc w:val="both"/>
      </w:pPr>
      <w:r>
        <w:rPr>
          <w:rFonts w:ascii="Times New Roman"/>
          <w:b w:val="false"/>
          <w:i w:val="false"/>
          <w:color w:val="000000"/>
          <w:sz w:val="28"/>
        </w:rPr>
        <w:t>
      Солтүстік Қазақстан облысы Тайынша ауданы "BioOperations" жауапкершілігі шектеулі серіктестігінің суағар және су тарту құрылғыларының кұрылысына (алаңнан тыс электрмен жабдықтау желілерінсіз);</w:t>
      </w:r>
    </w:p>
    <w:bookmarkEnd w:id="49"/>
    <w:bookmarkStart w:name="z56" w:id="50"/>
    <w:p>
      <w:pPr>
        <w:spacing w:after="0"/>
        <w:ind w:left="0"/>
        <w:jc w:val="both"/>
      </w:pPr>
      <w:r>
        <w:rPr>
          <w:rFonts w:ascii="Times New Roman"/>
          <w:b w:val="false"/>
          <w:i w:val="false"/>
          <w:color w:val="000000"/>
          <w:sz w:val="28"/>
        </w:rPr>
        <w:t>
      Тайынша қаласында кентішілік жолдарды орташа жөндеуге;</w:t>
      </w:r>
    </w:p>
    <w:bookmarkEnd w:id="50"/>
    <w:bookmarkStart w:name="z57" w:id="51"/>
    <w:p>
      <w:pPr>
        <w:spacing w:after="0"/>
        <w:ind w:left="0"/>
        <w:jc w:val="both"/>
      </w:pPr>
      <w:r>
        <w:rPr>
          <w:rFonts w:ascii="Times New Roman"/>
          <w:b w:val="false"/>
          <w:i w:val="false"/>
          <w:color w:val="000000"/>
          <w:sz w:val="28"/>
        </w:rPr>
        <w:t>
      Чкалово ауылында кентішілік жолдарды орташа жөндеуге;</w:t>
      </w:r>
    </w:p>
    <w:bookmarkEnd w:id="51"/>
    <w:bookmarkStart w:name="z58" w:id="52"/>
    <w:p>
      <w:pPr>
        <w:spacing w:after="0"/>
        <w:ind w:left="0"/>
        <w:jc w:val="both"/>
      </w:pPr>
      <w:r>
        <w:rPr>
          <w:rFonts w:ascii="Times New Roman"/>
          <w:b w:val="false"/>
          <w:i w:val="false"/>
          <w:color w:val="000000"/>
          <w:sz w:val="28"/>
        </w:rPr>
        <w:t>
      Келлеровка ауылында кентішілік жолдарды орташа жөндеуге;</w:t>
      </w:r>
    </w:p>
    <w:bookmarkEnd w:id="52"/>
    <w:p>
      <w:pPr>
        <w:spacing w:after="0"/>
        <w:ind w:left="0"/>
        <w:jc w:val="both"/>
      </w:pPr>
      <w:r>
        <w:rPr>
          <w:rFonts w:ascii="Times New Roman"/>
          <w:b w:val="false"/>
          <w:i w:val="false"/>
          <w:color w:val="000000"/>
          <w:sz w:val="28"/>
        </w:rPr>
        <w:t xml:space="preserve">
      Қазақстан Республикасында төтенше жағдай режимінде коммуналдық қызметтерге ақы төлеу бойынша халықтың төлемдерін өтеуге.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Тайынша ауданы мəслихатының 10.06.2020 </w:t>
      </w:r>
      <w:r>
        <w:rPr>
          <w:rFonts w:ascii="Times New Roman"/>
          <w:b w:val="false"/>
          <w:i w:val="false"/>
          <w:color w:val="000000"/>
          <w:sz w:val="28"/>
        </w:rPr>
        <w:t>№ 371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2020 жылға арналған облыстық бюджеттен аудан бюджетіне берілетін трансферттер көлемі көзделсін, оның ішінде:</w:t>
      </w:r>
    </w:p>
    <w:bookmarkEnd w:id="53"/>
    <w:p>
      <w:pPr>
        <w:spacing w:after="0"/>
        <w:ind w:left="0"/>
        <w:jc w:val="both"/>
      </w:pPr>
      <w:r>
        <w:rPr>
          <w:rFonts w:ascii="Times New Roman"/>
          <w:b w:val="false"/>
          <w:i w:val="false"/>
          <w:color w:val="000000"/>
          <w:sz w:val="28"/>
        </w:rPr>
        <w:t>
      оқулықтарды сатып алуға және жеткізуге;</w:t>
      </w:r>
    </w:p>
    <w:bookmarkStart w:name="z63" w:id="54"/>
    <w:p>
      <w:pPr>
        <w:spacing w:after="0"/>
        <w:ind w:left="0"/>
        <w:jc w:val="both"/>
      </w:pPr>
      <w:r>
        <w:rPr>
          <w:rFonts w:ascii="Times New Roman"/>
          <w:b w:val="false"/>
          <w:i w:val="false"/>
          <w:color w:val="000000"/>
          <w:sz w:val="28"/>
        </w:rPr>
        <w:t>
      мектепке дейінгі білім беру ұйымдарының педагог қызметкерлерінің ұзақтығы күнтізбелік қырық екі күн болатын жыл сайынғы ақы төленетін еңбек демалысын күнтізбелік елу алты күнге дейін ұлғайтуға;</w:t>
      </w:r>
    </w:p>
    <w:bookmarkEnd w:id="54"/>
    <w:bookmarkStart w:name="z64" w:id="55"/>
    <w:p>
      <w:pPr>
        <w:spacing w:after="0"/>
        <w:ind w:left="0"/>
        <w:jc w:val="both"/>
      </w:pPr>
      <w:r>
        <w:rPr>
          <w:rFonts w:ascii="Times New Roman"/>
          <w:b w:val="false"/>
          <w:i w:val="false"/>
          <w:color w:val="000000"/>
          <w:sz w:val="28"/>
        </w:rPr>
        <w:t xml:space="preserve">
      жаңартылған білім беру мазмұны жағдайындағы жұмысы үшін бастауыш, </w:t>
      </w:r>
    </w:p>
    <w:bookmarkEnd w:id="55"/>
    <w:bookmarkStart w:name="z65" w:id="56"/>
    <w:p>
      <w:pPr>
        <w:spacing w:after="0"/>
        <w:ind w:left="0"/>
        <w:jc w:val="both"/>
      </w:pPr>
      <w:r>
        <w:rPr>
          <w:rFonts w:ascii="Times New Roman"/>
          <w:b w:val="false"/>
          <w:i w:val="false"/>
          <w:color w:val="000000"/>
          <w:sz w:val="28"/>
        </w:rPr>
        <w:t>
      негізгі және жалпы орта білімнің оқу бағдарламаларын іске асыратын білім беру ұйымдарының мұғалімдеріне қосымша ақы төлеуге;</w:t>
      </w:r>
    </w:p>
    <w:bookmarkEnd w:id="56"/>
    <w:bookmarkStart w:name="z66" w:id="57"/>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мөлшерлерін ұлғайтуға;</w:t>
      </w:r>
    </w:p>
    <w:bookmarkEnd w:id="57"/>
    <w:bookmarkStart w:name="z67" w:id="58"/>
    <w:p>
      <w:pPr>
        <w:spacing w:after="0"/>
        <w:ind w:left="0"/>
        <w:jc w:val="both"/>
      </w:pPr>
      <w:r>
        <w:rPr>
          <w:rFonts w:ascii="Times New Roman"/>
          <w:b w:val="false"/>
          <w:i w:val="false"/>
          <w:color w:val="000000"/>
          <w:sz w:val="28"/>
        </w:rPr>
        <w:t>
      жаратылыстанушылық-математикалық бағытының пәндерін ағылшын тілінде оқыту үшін қосымша ақы төлеуге;</w:t>
      </w:r>
    </w:p>
    <w:bookmarkEnd w:id="58"/>
    <w:p>
      <w:pPr>
        <w:spacing w:after="0"/>
        <w:ind w:left="0"/>
        <w:jc w:val="both"/>
      </w:pPr>
      <w:r>
        <w:rPr>
          <w:rFonts w:ascii="Times New Roman"/>
          <w:b w:val="false"/>
          <w:i w:val="false"/>
          <w:color w:val="000000"/>
          <w:sz w:val="28"/>
        </w:rPr>
        <w:t>
      магистр дәрежесі бар мұғалімдерге қосымша ақы төлеуге;</w:t>
      </w:r>
    </w:p>
    <w:p>
      <w:pPr>
        <w:spacing w:after="0"/>
        <w:ind w:left="0"/>
        <w:jc w:val="both"/>
      </w:pPr>
      <w:r>
        <w:rPr>
          <w:rFonts w:ascii="Times New Roman"/>
          <w:b w:val="false"/>
          <w:i w:val="false"/>
          <w:color w:val="000000"/>
          <w:sz w:val="28"/>
        </w:rPr>
        <w:t>
      жас мұғалімдерге тәлімгерлігі үшін мұғалімдерге қосымша ақы төлеуге;</w:t>
      </w:r>
    </w:p>
    <w:bookmarkStart w:name="z70" w:id="59"/>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сынып жетекшілігі үшін қосымша ақы мөлшерін ұлғайтуға;</w:t>
      </w:r>
    </w:p>
    <w:bookmarkEnd w:id="59"/>
    <w:p>
      <w:pPr>
        <w:spacing w:after="0"/>
        <w:ind w:left="0"/>
        <w:jc w:val="both"/>
      </w:pPr>
      <w:r>
        <w:rPr>
          <w:rFonts w:ascii="Times New Roman"/>
          <w:b w:val="false"/>
          <w:i w:val="false"/>
          <w:color w:val="000000"/>
          <w:sz w:val="28"/>
        </w:rPr>
        <w:t>
      бастауыш, негізгі және жалпы орта білім беру қызметкерлеріне дәптерлер мен жазба жұмыстарын тексергені үшін қосымша ақы мөлшерін ұлғайтуға;</w:t>
      </w:r>
    </w:p>
    <w:p>
      <w:pPr>
        <w:spacing w:after="0"/>
        <w:ind w:left="0"/>
        <w:jc w:val="both"/>
      </w:pPr>
      <w:r>
        <w:rPr>
          <w:rFonts w:ascii="Times New Roman"/>
          <w:b w:val="false"/>
          <w:i w:val="false"/>
          <w:color w:val="000000"/>
          <w:sz w:val="28"/>
        </w:rPr>
        <w:t>
      орта білім беру ұйымдарының педагог қызметкерлерінің ұзақтығы күнтізбелік қырық екі күн болатын жыл сайынғы ақы төленетін еңбек демалысын күнтізбелік елу алты күнге дейін ұлғайтуға;</w:t>
      </w:r>
    </w:p>
    <w:bookmarkStart w:name="z73" w:id="60"/>
    <w:p>
      <w:pPr>
        <w:spacing w:after="0"/>
        <w:ind w:left="0"/>
        <w:jc w:val="both"/>
      </w:pPr>
      <w:r>
        <w:rPr>
          <w:rFonts w:ascii="Times New Roman"/>
          <w:b w:val="false"/>
          <w:i w:val="false"/>
          <w:color w:val="000000"/>
          <w:sz w:val="28"/>
        </w:rPr>
        <w:t xml:space="preserve">
      терроризмге қарсы қауіпсіздікке - білім беру объектілерін бейнебақылау жүйелерімен қамтамасыз етуге; </w:t>
      </w:r>
    </w:p>
    <w:bookmarkEnd w:id="60"/>
    <w:bookmarkStart w:name="z74" w:id="61"/>
    <w:p>
      <w:pPr>
        <w:spacing w:after="0"/>
        <w:ind w:left="0"/>
        <w:jc w:val="both"/>
      </w:pPr>
      <w:r>
        <w:rPr>
          <w:rFonts w:ascii="Times New Roman"/>
          <w:b w:val="false"/>
          <w:i w:val="false"/>
          <w:color w:val="000000"/>
          <w:sz w:val="28"/>
        </w:rPr>
        <w:t>
      аудан мектептері үшін автокөлік сатып алуға;</w:t>
      </w:r>
    </w:p>
    <w:bookmarkEnd w:id="61"/>
    <w:bookmarkStart w:name="z75" w:id="62"/>
    <w:p>
      <w:pPr>
        <w:spacing w:after="0"/>
        <w:ind w:left="0"/>
        <w:jc w:val="both"/>
      </w:pPr>
      <w:r>
        <w:rPr>
          <w:rFonts w:ascii="Times New Roman"/>
          <w:b w:val="false"/>
          <w:i w:val="false"/>
          <w:color w:val="000000"/>
          <w:sz w:val="28"/>
        </w:rPr>
        <w:t>
      аудан мектептерінің материалдық-техникалық базасын нығайтуға (жиһаз, спрорттық мүкәммал);</w:t>
      </w:r>
    </w:p>
    <w:bookmarkEnd w:id="62"/>
    <w:bookmarkStart w:name="z76" w:id="63"/>
    <w:p>
      <w:pPr>
        <w:spacing w:after="0"/>
        <w:ind w:left="0"/>
        <w:jc w:val="both"/>
      </w:pPr>
      <w:r>
        <w:rPr>
          <w:rFonts w:ascii="Times New Roman"/>
          <w:b w:val="false"/>
          <w:i w:val="false"/>
          <w:color w:val="000000"/>
          <w:sz w:val="28"/>
        </w:rPr>
        <w:t>
      эпизоотияға қарсы іс-шаралар жүргізуге;</w:t>
      </w:r>
    </w:p>
    <w:bookmarkEnd w:id="63"/>
    <w:bookmarkStart w:name="z77" w:id="64"/>
    <w:p>
      <w:pPr>
        <w:spacing w:after="0"/>
        <w:ind w:left="0"/>
        <w:jc w:val="both"/>
      </w:pPr>
      <w:r>
        <w:rPr>
          <w:rFonts w:ascii="Times New Roman"/>
          <w:b w:val="false"/>
          <w:i w:val="false"/>
          <w:color w:val="000000"/>
          <w:sz w:val="28"/>
        </w:rPr>
        <w:t>
      Ұлы Отан соғысындағы Жеңістің 75-жылдығына арналған мерекелік іс-шараларды өткізуге;</w:t>
      </w:r>
    </w:p>
    <w:bookmarkEnd w:id="64"/>
    <w:bookmarkStart w:name="z78" w:id="65"/>
    <w:p>
      <w:pPr>
        <w:spacing w:after="0"/>
        <w:ind w:left="0"/>
        <w:jc w:val="both"/>
      </w:pPr>
      <w:r>
        <w:rPr>
          <w:rFonts w:ascii="Times New Roman"/>
          <w:b w:val="false"/>
          <w:i w:val="false"/>
          <w:color w:val="000000"/>
          <w:sz w:val="28"/>
        </w:rPr>
        <w:t>
      қатты тұрмыстық қалдықтар полигондары үшін жобалау-сметалық құжаттаманы әзірлеуге;</w:t>
      </w:r>
    </w:p>
    <w:bookmarkEnd w:id="65"/>
    <w:bookmarkStart w:name="z79" w:id="66"/>
    <w:p>
      <w:pPr>
        <w:spacing w:after="0"/>
        <w:ind w:left="0"/>
        <w:jc w:val="both"/>
      </w:pPr>
      <w:r>
        <w:rPr>
          <w:rFonts w:ascii="Times New Roman"/>
          <w:b w:val="false"/>
          <w:i w:val="false"/>
          <w:color w:val="000000"/>
          <w:sz w:val="28"/>
        </w:rPr>
        <w:t>
      Солтүстік Қазақстан облысы Тайынша ауданының Мироновка ауылында тарату желілермен сумен жабдықтаудың оқшау көзінің құрылысына жобалау-сметалық құжаттаманы әзірлеуге;</w:t>
      </w:r>
    </w:p>
    <w:bookmarkEnd w:id="66"/>
    <w:bookmarkStart w:name="z80" w:id="67"/>
    <w:p>
      <w:pPr>
        <w:spacing w:after="0"/>
        <w:ind w:left="0"/>
        <w:jc w:val="both"/>
      </w:pPr>
      <w:r>
        <w:rPr>
          <w:rFonts w:ascii="Times New Roman"/>
          <w:b w:val="false"/>
          <w:i w:val="false"/>
          <w:color w:val="000000"/>
          <w:sz w:val="28"/>
        </w:rPr>
        <w:t>
      Солтүстік Қазақстан облысы Тайынша ауданының Мироновка ауылында тарату желілермен сумен жабдықтаудың оқшау көзінің құрылысына жобалау-сметалық құжаттамаға сараптама жүргізуге;</w:t>
      </w:r>
    </w:p>
    <w:bookmarkEnd w:id="67"/>
    <w:bookmarkStart w:name="z81" w:id="68"/>
    <w:p>
      <w:pPr>
        <w:spacing w:after="0"/>
        <w:ind w:left="0"/>
        <w:jc w:val="both"/>
      </w:pPr>
      <w:r>
        <w:rPr>
          <w:rFonts w:ascii="Times New Roman"/>
          <w:b w:val="false"/>
          <w:i w:val="false"/>
          <w:color w:val="000000"/>
          <w:sz w:val="28"/>
        </w:rPr>
        <w:t>
      Солтүстік Қазақстан облысы Тайынша ауданының Вишневка ауылында тарату желілерімен сумен жабдықтаудың оқшау көзінің құрылысына жобалау-сметалық құжаттаманы әзірлеуге;</w:t>
      </w:r>
    </w:p>
    <w:bookmarkEnd w:id="68"/>
    <w:bookmarkStart w:name="z82" w:id="69"/>
    <w:p>
      <w:pPr>
        <w:spacing w:after="0"/>
        <w:ind w:left="0"/>
        <w:jc w:val="both"/>
      </w:pPr>
      <w:r>
        <w:rPr>
          <w:rFonts w:ascii="Times New Roman"/>
          <w:b w:val="false"/>
          <w:i w:val="false"/>
          <w:color w:val="000000"/>
          <w:sz w:val="28"/>
        </w:rPr>
        <w:t>
      Солтүстік Қазақстан облысы Тайынша ауданының Вишневка ауылында тарату желілермен сумен жабдықтаудың оқшау көзінің құрылысына жобалау-сметалық құжаттамаға сараптама жүргізуге;</w:t>
      </w:r>
    </w:p>
    <w:bookmarkEnd w:id="69"/>
    <w:bookmarkStart w:name="z83" w:id="70"/>
    <w:p>
      <w:pPr>
        <w:spacing w:after="0"/>
        <w:ind w:left="0"/>
        <w:jc w:val="both"/>
      </w:pPr>
      <w:r>
        <w:rPr>
          <w:rFonts w:ascii="Times New Roman"/>
          <w:b w:val="false"/>
          <w:i w:val="false"/>
          <w:color w:val="000000"/>
          <w:sz w:val="28"/>
        </w:rPr>
        <w:t>
      Солтүстік Қазақстан облысы Тайынша ауданының Ильичевка ауылында тарату желілермен сумен оқшау жабдықтаудың оқшау көзінің құрылысына жобалау-сметалық құжаттаманы әзірлеуге;</w:t>
      </w:r>
    </w:p>
    <w:bookmarkEnd w:id="70"/>
    <w:bookmarkStart w:name="z84" w:id="71"/>
    <w:p>
      <w:pPr>
        <w:spacing w:after="0"/>
        <w:ind w:left="0"/>
        <w:jc w:val="both"/>
      </w:pPr>
      <w:r>
        <w:rPr>
          <w:rFonts w:ascii="Times New Roman"/>
          <w:b w:val="false"/>
          <w:i w:val="false"/>
          <w:color w:val="000000"/>
          <w:sz w:val="28"/>
        </w:rPr>
        <w:t>
      Солтүстік Қазақстан облысы Тайынша ауданының Ильичевка ауылында тарату желілермен сумен жабдықтаудың оқшау көзінің құрылысына жобалау-сметалық құжаттамаға сараптама жүргізуге;</w:t>
      </w:r>
    </w:p>
    <w:bookmarkEnd w:id="71"/>
    <w:bookmarkStart w:name="z85" w:id="72"/>
    <w:p>
      <w:pPr>
        <w:spacing w:after="0"/>
        <w:ind w:left="0"/>
        <w:jc w:val="both"/>
      </w:pPr>
      <w:r>
        <w:rPr>
          <w:rFonts w:ascii="Times New Roman"/>
          <w:b w:val="false"/>
          <w:i w:val="false"/>
          <w:color w:val="000000"/>
          <w:sz w:val="28"/>
        </w:rPr>
        <w:t>
      Солтүстік Қазақстан облысы Тайынша ауданының Келлеровка ауылында сумен жабдықтау жүйесін дамытуға жобалау-сметалық құжаттаманы әзірлеуге;</w:t>
      </w:r>
    </w:p>
    <w:bookmarkEnd w:id="72"/>
    <w:bookmarkStart w:name="z86" w:id="73"/>
    <w:p>
      <w:pPr>
        <w:spacing w:after="0"/>
        <w:ind w:left="0"/>
        <w:jc w:val="both"/>
      </w:pPr>
      <w:r>
        <w:rPr>
          <w:rFonts w:ascii="Times New Roman"/>
          <w:b w:val="false"/>
          <w:i w:val="false"/>
          <w:color w:val="000000"/>
          <w:sz w:val="28"/>
        </w:rPr>
        <w:t>
      Солтүстік Қазақстан облысы Тайынша ауданының Келлеровка ауылында сумен жабдықтау жүйесін дамытуға жобалау-сметалық құжаттамаға сараптама жүргізуге;</w:t>
      </w:r>
    </w:p>
    <w:bookmarkEnd w:id="73"/>
    <w:bookmarkStart w:name="z87" w:id="74"/>
    <w:p>
      <w:pPr>
        <w:spacing w:after="0"/>
        <w:ind w:left="0"/>
        <w:jc w:val="both"/>
      </w:pPr>
      <w:r>
        <w:rPr>
          <w:rFonts w:ascii="Times New Roman"/>
          <w:b w:val="false"/>
          <w:i w:val="false"/>
          <w:color w:val="000000"/>
          <w:sz w:val="28"/>
        </w:rPr>
        <w:t>
      Солтүстік Қазақстан облысы Тайынша ауданы "BioOperations" жауапкершілігі шектеулі серіктестігінің суағар және су тарту құрылғыларының құрылысына (алаңнан тыс электрмен жабдықтау желілерінсіз);</w:t>
      </w:r>
    </w:p>
    <w:bookmarkEnd w:id="74"/>
    <w:bookmarkStart w:name="z88" w:id="75"/>
    <w:p>
      <w:pPr>
        <w:spacing w:after="0"/>
        <w:ind w:left="0"/>
        <w:jc w:val="both"/>
      </w:pPr>
      <w:r>
        <w:rPr>
          <w:rFonts w:ascii="Times New Roman"/>
          <w:b w:val="false"/>
          <w:i w:val="false"/>
          <w:color w:val="000000"/>
          <w:sz w:val="28"/>
        </w:rPr>
        <w:t>
      Солтүстік Қазақстан облысы Тайынша ауданының Тайынша қаласында шағын футбол алаңдарын жайластыруға;</w:t>
      </w:r>
    </w:p>
    <w:bookmarkEnd w:id="75"/>
    <w:bookmarkStart w:name="z89" w:id="76"/>
    <w:p>
      <w:pPr>
        <w:spacing w:after="0"/>
        <w:ind w:left="0"/>
        <w:jc w:val="both"/>
      </w:pPr>
      <w:r>
        <w:rPr>
          <w:rFonts w:ascii="Times New Roman"/>
          <w:b w:val="false"/>
          <w:i w:val="false"/>
          <w:color w:val="000000"/>
          <w:sz w:val="28"/>
        </w:rPr>
        <w:t>
      Солтүстік Қазақстан облысы Тайынша ауданы "BioOperations" жауапкершілігі шектеулі серіктестігінің объектілеріне электрмен жабдықтаудың сыртқы желілерін салуға;</w:t>
      </w:r>
    </w:p>
    <w:bookmarkEnd w:id="76"/>
    <w:bookmarkStart w:name="z90" w:id="77"/>
    <w:p>
      <w:pPr>
        <w:spacing w:after="0"/>
        <w:ind w:left="0"/>
        <w:jc w:val="both"/>
      </w:pPr>
      <w:r>
        <w:rPr>
          <w:rFonts w:ascii="Times New Roman"/>
          <w:b w:val="false"/>
          <w:i w:val="false"/>
          <w:color w:val="000000"/>
          <w:sz w:val="28"/>
        </w:rPr>
        <w:t>
      Солтүстік Қазақстан облысы Тайынша ауданындағы "BioOperations" жауапкершілігі шектеулі серіктестігінің электрмен жабдықтаудың сыртқы объектілерін қайта жөндеуге;</w:t>
      </w:r>
    </w:p>
    <w:bookmarkEnd w:id="77"/>
    <w:p>
      <w:pPr>
        <w:spacing w:after="0"/>
        <w:ind w:left="0"/>
        <w:jc w:val="both"/>
      </w:pPr>
      <w:r>
        <w:rPr>
          <w:rFonts w:ascii="Times New Roman"/>
          <w:b w:val="false"/>
          <w:i w:val="false"/>
          <w:color w:val="000000"/>
          <w:sz w:val="28"/>
        </w:rPr>
        <w:t>
      спорт ұйымдары қызметкерлерінің жалақысын ұлғайтуға;</w:t>
      </w:r>
    </w:p>
    <w:p>
      <w:pPr>
        <w:spacing w:after="0"/>
        <w:ind w:left="0"/>
        <w:jc w:val="both"/>
      </w:pPr>
      <w:r>
        <w:rPr>
          <w:rFonts w:ascii="Times New Roman"/>
          <w:b w:val="false"/>
          <w:i w:val="false"/>
          <w:color w:val="000000"/>
          <w:sz w:val="28"/>
        </w:rPr>
        <w:t>
      BilimMediaGroup қашықтықтан оқыту үшін білім беру порталының қызметтерін төлеуге;</w:t>
      </w:r>
    </w:p>
    <w:p>
      <w:pPr>
        <w:spacing w:after="0"/>
        <w:ind w:left="0"/>
        <w:jc w:val="both"/>
      </w:pPr>
      <w:r>
        <w:rPr>
          <w:rFonts w:ascii="Times New Roman"/>
          <w:b w:val="false"/>
          <w:i w:val="false"/>
          <w:color w:val="000000"/>
          <w:sz w:val="28"/>
        </w:rPr>
        <w:t>
      "Үздік білім беру ұйымы" грантын беруге.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Тайынша ауданы мəслихатының 10.06.2020 </w:t>
      </w:r>
      <w:r>
        <w:rPr>
          <w:rFonts w:ascii="Times New Roman"/>
          <w:b w:val="false"/>
          <w:i w:val="false"/>
          <w:color w:val="000000"/>
          <w:sz w:val="28"/>
        </w:rPr>
        <w:t>№ 371</w:t>
      </w:r>
      <w:r>
        <w:rPr>
          <w:rFonts w:ascii="Times New Roman"/>
          <w:b w:val="false"/>
          <w:i w:val="false"/>
          <w:color w:val="ff0000"/>
          <w:sz w:val="28"/>
        </w:rPr>
        <w:t xml:space="preserve"> (01.01.2020 бастап қолданысқа енгізіледі); өзгерістер енгізілді - Солтүстік Қазақстан облысы Тайынша ауданы мәслихатының 11.09.2020 </w:t>
      </w:r>
      <w:r>
        <w:rPr>
          <w:rFonts w:ascii="Times New Roman"/>
          <w:b w:val="false"/>
          <w:i w:val="false"/>
          <w:color w:val="000000"/>
          <w:sz w:val="28"/>
        </w:rPr>
        <w:t>№ 376</w:t>
      </w:r>
      <w:r>
        <w:rPr>
          <w:rFonts w:ascii="Times New Roman"/>
          <w:b w:val="false"/>
          <w:i w:val="false"/>
          <w:color w:val="ff0000"/>
          <w:sz w:val="28"/>
        </w:rPr>
        <w:t xml:space="preserve"> (01.01.2020 бастап қолданысқа енгізіледі) шешімдерімен. </w:t>
      </w:r>
      <w:r>
        <w:br/>
      </w:r>
      <w:r>
        <w:rPr>
          <w:rFonts w:ascii="Times New Roman"/>
          <w:b w:val="false"/>
          <w:i w:val="false"/>
          <w:color w:val="000000"/>
          <w:sz w:val="28"/>
        </w:rPr>
        <w:t>
</w:t>
      </w:r>
    </w:p>
    <w:bookmarkStart w:name="z129" w:id="78"/>
    <w:p>
      <w:pPr>
        <w:spacing w:after="0"/>
        <w:ind w:left="0"/>
        <w:jc w:val="both"/>
      </w:pPr>
      <w:r>
        <w:rPr>
          <w:rFonts w:ascii="Times New Roman"/>
          <w:b w:val="false"/>
          <w:i w:val="false"/>
          <w:color w:val="000000"/>
          <w:sz w:val="28"/>
        </w:rPr>
        <w:t xml:space="preserve">
      9-1. Осы шешімге </w:t>
      </w:r>
      <w:r>
        <w:rPr>
          <w:rFonts w:ascii="Times New Roman"/>
          <w:b w:val="false"/>
          <w:i w:val="false"/>
          <w:color w:val="000000"/>
          <w:sz w:val="28"/>
        </w:rPr>
        <w:t>5-қосымшаға</w:t>
      </w:r>
      <w:r>
        <w:rPr>
          <w:rFonts w:ascii="Times New Roman"/>
          <w:b w:val="false"/>
          <w:i w:val="false"/>
          <w:color w:val="000000"/>
          <w:sz w:val="28"/>
        </w:rPr>
        <w:t xml:space="preserve"> сәйкес 2020 жылғы 1 қаңтарға қалыптасқан бюджет қаражатының бос қалдықтары және 2019 жылы республикалық және облыстық бюджеттерден пайдаланылмаған (толық пайдаланылмаған) нысаналы трансферттерді қайтару есебінен 2020 жылға арналған аудандық бюджет шығыстары көзделсін.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Тайынша ауданы мəслихатының 02.04.2020 </w:t>
      </w:r>
      <w:r>
        <w:rPr>
          <w:rFonts w:ascii="Times New Roman"/>
          <w:b w:val="false"/>
          <w:i w:val="false"/>
          <w:color w:val="000000"/>
          <w:sz w:val="28"/>
        </w:rPr>
        <w:t>№ 348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5" w:id="79"/>
    <w:p>
      <w:pPr>
        <w:spacing w:after="0"/>
        <w:ind w:left="0"/>
        <w:jc w:val="both"/>
      </w:pPr>
      <w:r>
        <w:rPr>
          <w:rFonts w:ascii="Times New Roman"/>
          <w:b w:val="false"/>
          <w:i w:val="false"/>
          <w:color w:val="000000"/>
          <w:sz w:val="28"/>
        </w:rPr>
        <w:t>
      10. Облыстық бюджеттен 2020 жылға арналған аудан бюджетіне берілетін бюджеттік субвенция 4374784 мың теңге сомасында белгіленсін.</w:t>
      </w:r>
    </w:p>
    <w:bookmarkEnd w:id="79"/>
    <w:bookmarkStart w:name="z96" w:id="80"/>
    <w:p>
      <w:pPr>
        <w:spacing w:after="0"/>
        <w:ind w:left="0"/>
        <w:jc w:val="both"/>
      </w:pPr>
      <w:r>
        <w:rPr>
          <w:rFonts w:ascii="Times New Roman"/>
          <w:b w:val="false"/>
          <w:i w:val="false"/>
          <w:color w:val="000000"/>
          <w:sz w:val="28"/>
        </w:rPr>
        <w:t>
      11. 2020 жылға арналған аудандық бюджеттің шығыстарында аудандық бюджеттен ауылдық округтердің бюджетіне берілетін субвенция 483446 мың теңге сомасында белгіленсін, оның ішінде:</w:t>
      </w:r>
    </w:p>
    <w:bookmarkEnd w:id="80"/>
    <w:bookmarkStart w:name="z97" w:id="81"/>
    <w:p>
      <w:pPr>
        <w:spacing w:after="0"/>
        <w:ind w:left="0"/>
        <w:jc w:val="both"/>
      </w:pPr>
      <w:r>
        <w:rPr>
          <w:rFonts w:ascii="Times New Roman"/>
          <w:b w:val="false"/>
          <w:i w:val="false"/>
          <w:color w:val="000000"/>
          <w:sz w:val="28"/>
        </w:rPr>
        <w:t>
      Абай - 18040 мың теңге;</w:t>
      </w:r>
    </w:p>
    <w:bookmarkEnd w:id="81"/>
    <w:bookmarkStart w:name="z98" w:id="82"/>
    <w:p>
      <w:pPr>
        <w:spacing w:after="0"/>
        <w:ind w:left="0"/>
        <w:jc w:val="both"/>
      </w:pPr>
      <w:r>
        <w:rPr>
          <w:rFonts w:ascii="Times New Roman"/>
          <w:b w:val="false"/>
          <w:i w:val="false"/>
          <w:color w:val="000000"/>
          <w:sz w:val="28"/>
        </w:rPr>
        <w:t>
      Алабота - 11934 мың теңге;</w:t>
      </w:r>
    </w:p>
    <w:bookmarkEnd w:id="82"/>
    <w:bookmarkStart w:name="z99" w:id="83"/>
    <w:p>
      <w:pPr>
        <w:spacing w:after="0"/>
        <w:ind w:left="0"/>
        <w:jc w:val="both"/>
      </w:pPr>
      <w:r>
        <w:rPr>
          <w:rFonts w:ascii="Times New Roman"/>
          <w:b w:val="false"/>
          <w:i w:val="false"/>
          <w:color w:val="000000"/>
          <w:sz w:val="28"/>
        </w:rPr>
        <w:t>
      Амандық - 13318 мың теңге;</w:t>
      </w:r>
    </w:p>
    <w:bookmarkEnd w:id="83"/>
    <w:bookmarkStart w:name="z100" w:id="84"/>
    <w:p>
      <w:pPr>
        <w:spacing w:after="0"/>
        <w:ind w:left="0"/>
        <w:jc w:val="both"/>
      </w:pPr>
      <w:r>
        <w:rPr>
          <w:rFonts w:ascii="Times New Roman"/>
          <w:b w:val="false"/>
          <w:i w:val="false"/>
          <w:color w:val="000000"/>
          <w:sz w:val="28"/>
        </w:rPr>
        <w:t>
      Большеизюм - 12609 мың теңге;</w:t>
      </w:r>
    </w:p>
    <w:bookmarkEnd w:id="84"/>
    <w:bookmarkStart w:name="z101" w:id="85"/>
    <w:p>
      <w:pPr>
        <w:spacing w:after="0"/>
        <w:ind w:left="0"/>
        <w:jc w:val="both"/>
      </w:pPr>
      <w:r>
        <w:rPr>
          <w:rFonts w:ascii="Times New Roman"/>
          <w:b w:val="false"/>
          <w:i w:val="false"/>
          <w:color w:val="000000"/>
          <w:sz w:val="28"/>
        </w:rPr>
        <w:t>
      Донецк - 14068 мың теңге;</w:t>
      </w:r>
    </w:p>
    <w:bookmarkEnd w:id="85"/>
    <w:bookmarkStart w:name="z102" w:id="86"/>
    <w:p>
      <w:pPr>
        <w:spacing w:after="0"/>
        <w:ind w:left="0"/>
        <w:jc w:val="both"/>
      </w:pPr>
      <w:r>
        <w:rPr>
          <w:rFonts w:ascii="Times New Roman"/>
          <w:b w:val="false"/>
          <w:i w:val="false"/>
          <w:color w:val="000000"/>
          <w:sz w:val="28"/>
        </w:rPr>
        <w:t>
      Драгомиров - 12191 мың теңге;</w:t>
      </w:r>
    </w:p>
    <w:bookmarkEnd w:id="86"/>
    <w:bookmarkStart w:name="z103" w:id="87"/>
    <w:p>
      <w:pPr>
        <w:spacing w:after="0"/>
        <w:ind w:left="0"/>
        <w:jc w:val="both"/>
      </w:pPr>
      <w:r>
        <w:rPr>
          <w:rFonts w:ascii="Times New Roman"/>
          <w:b w:val="false"/>
          <w:i w:val="false"/>
          <w:color w:val="000000"/>
          <w:sz w:val="28"/>
        </w:rPr>
        <w:t>
      Зеленогай - 13544 мың теңге;</w:t>
      </w:r>
    </w:p>
    <w:bookmarkEnd w:id="87"/>
    <w:bookmarkStart w:name="z104" w:id="88"/>
    <w:p>
      <w:pPr>
        <w:spacing w:after="0"/>
        <w:ind w:left="0"/>
        <w:jc w:val="both"/>
      </w:pPr>
      <w:r>
        <w:rPr>
          <w:rFonts w:ascii="Times New Roman"/>
          <w:b w:val="false"/>
          <w:i w:val="false"/>
          <w:color w:val="000000"/>
          <w:sz w:val="28"/>
        </w:rPr>
        <w:t>
      Келлер - 46672 мың теңге;</w:t>
      </w:r>
    </w:p>
    <w:bookmarkEnd w:id="88"/>
    <w:bookmarkStart w:name="z105" w:id="89"/>
    <w:p>
      <w:pPr>
        <w:spacing w:after="0"/>
        <w:ind w:left="0"/>
        <w:jc w:val="both"/>
      </w:pPr>
      <w:r>
        <w:rPr>
          <w:rFonts w:ascii="Times New Roman"/>
          <w:b w:val="false"/>
          <w:i w:val="false"/>
          <w:color w:val="000000"/>
          <w:sz w:val="28"/>
        </w:rPr>
        <w:t>
      Киров - 18419 мың теңге;</w:t>
      </w:r>
    </w:p>
    <w:bookmarkEnd w:id="89"/>
    <w:bookmarkStart w:name="z106" w:id="90"/>
    <w:p>
      <w:pPr>
        <w:spacing w:after="0"/>
        <w:ind w:left="0"/>
        <w:jc w:val="both"/>
      </w:pPr>
      <w:r>
        <w:rPr>
          <w:rFonts w:ascii="Times New Roman"/>
          <w:b w:val="false"/>
          <w:i w:val="false"/>
          <w:color w:val="000000"/>
          <w:sz w:val="28"/>
        </w:rPr>
        <w:t>
      Краснополян - 11464 мың теңге;</w:t>
      </w:r>
    </w:p>
    <w:bookmarkEnd w:id="90"/>
    <w:bookmarkStart w:name="z107" w:id="91"/>
    <w:p>
      <w:pPr>
        <w:spacing w:after="0"/>
        <w:ind w:left="0"/>
        <w:jc w:val="both"/>
      </w:pPr>
      <w:r>
        <w:rPr>
          <w:rFonts w:ascii="Times New Roman"/>
          <w:b w:val="false"/>
          <w:i w:val="false"/>
          <w:color w:val="000000"/>
          <w:sz w:val="28"/>
        </w:rPr>
        <w:t>
      Летовочный - 20582 мың теңге;</w:t>
      </w:r>
    </w:p>
    <w:bookmarkEnd w:id="91"/>
    <w:bookmarkStart w:name="z108" w:id="92"/>
    <w:p>
      <w:pPr>
        <w:spacing w:after="0"/>
        <w:ind w:left="0"/>
        <w:jc w:val="both"/>
      </w:pPr>
      <w:r>
        <w:rPr>
          <w:rFonts w:ascii="Times New Roman"/>
          <w:b w:val="false"/>
          <w:i w:val="false"/>
          <w:color w:val="000000"/>
          <w:sz w:val="28"/>
        </w:rPr>
        <w:t>
      Миронов - 15911 мың теңге;</w:t>
      </w:r>
    </w:p>
    <w:bookmarkEnd w:id="92"/>
    <w:bookmarkStart w:name="z109" w:id="93"/>
    <w:p>
      <w:pPr>
        <w:spacing w:after="0"/>
        <w:ind w:left="0"/>
        <w:jc w:val="both"/>
      </w:pPr>
      <w:r>
        <w:rPr>
          <w:rFonts w:ascii="Times New Roman"/>
          <w:b w:val="false"/>
          <w:i w:val="false"/>
          <w:color w:val="000000"/>
          <w:sz w:val="28"/>
        </w:rPr>
        <w:t>
      Рощинск - 12119 мың теңге;</w:t>
      </w:r>
    </w:p>
    <w:bookmarkEnd w:id="93"/>
    <w:bookmarkStart w:name="z110" w:id="94"/>
    <w:p>
      <w:pPr>
        <w:spacing w:after="0"/>
        <w:ind w:left="0"/>
        <w:jc w:val="both"/>
      </w:pPr>
      <w:r>
        <w:rPr>
          <w:rFonts w:ascii="Times New Roman"/>
          <w:b w:val="false"/>
          <w:i w:val="false"/>
          <w:color w:val="000000"/>
          <w:sz w:val="28"/>
        </w:rPr>
        <w:t>
      Теңдік - 11471 мың теңге;</w:t>
      </w:r>
    </w:p>
    <w:bookmarkEnd w:id="94"/>
    <w:bookmarkStart w:name="z111" w:id="95"/>
    <w:p>
      <w:pPr>
        <w:spacing w:after="0"/>
        <w:ind w:left="0"/>
        <w:jc w:val="both"/>
      </w:pPr>
      <w:r>
        <w:rPr>
          <w:rFonts w:ascii="Times New Roman"/>
          <w:b w:val="false"/>
          <w:i w:val="false"/>
          <w:color w:val="000000"/>
          <w:sz w:val="28"/>
        </w:rPr>
        <w:t>
      Тихоокеан - 10274 мың теңге;</w:t>
      </w:r>
    </w:p>
    <w:bookmarkEnd w:id="95"/>
    <w:bookmarkStart w:name="z112" w:id="96"/>
    <w:p>
      <w:pPr>
        <w:spacing w:after="0"/>
        <w:ind w:left="0"/>
        <w:jc w:val="both"/>
      </w:pPr>
      <w:r>
        <w:rPr>
          <w:rFonts w:ascii="Times New Roman"/>
          <w:b w:val="false"/>
          <w:i w:val="false"/>
          <w:color w:val="000000"/>
          <w:sz w:val="28"/>
        </w:rPr>
        <w:t>
      Чермошнян - 24443 мың теңге;</w:t>
      </w:r>
    </w:p>
    <w:bookmarkEnd w:id="96"/>
    <w:bookmarkStart w:name="z113" w:id="97"/>
    <w:p>
      <w:pPr>
        <w:spacing w:after="0"/>
        <w:ind w:left="0"/>
        <w:jc w:val="both"/>
      </w:pPr>
      <w:r>
        <w:rPr>
          <w:rFonts w:ascii="Times New Roman"/>
          <w:b w:val="false"/>
          <w:i w:val="false"/>
          <w:color w:val="000000"/>
          <w:sz w:val="28"/>
        </w:rPr>
        <w:t>
      Чкалов - 37669 мың теңге;</w:t>
      </w:r>
    </w:p>
    <w:bookmarkEnd w:id="97"/>
    <w:bookmarkStart w:name="z114" w:id="98"/>
    <w:p>
      <w:pPr>
        <w:spacing w:after="0"/>
        <w:ind w:left="0"/>
        <w:jc w:val="both"/>
      </w:pPr>
      <w:r>
        <w:rPr>
          <w:rFonts w:ascii="Times New Roman"/>
          <w:b w:val="false"/>
          <w:i w:val="false"/>
          <w:color w:val="000000"/>
          <w:sz w:val="28"/>
        </w:rPr>
        <w:t>
      Яснополян - 21514 мың теңге;</w:t>
      </w:r>
    </w:p>
    <w:bookmarkEnd w:id="98"/>
    <w:bookmarkStart w:name="z115" w:id="99"/>
    <w:p>
      <w:pPr>
        <w:spacing w:after="0"/>
        <w:ind w:left="0"/>
        <w:jc w:val="both"/>
      </w:pPr>
      <w:r>
        <w:rPr>
          <w:rFonts w:ascii="Times New Roman"/>
          <w:b w:val="false"/>
          <w:i w:val="false"/>
          <w:color w:val="000000"/>
          <w:sz w:val="28"/>
        </w:rPr>
        <w:t xml:space="preserve">
      Тайынша қаласы - 155204 мың теңге. </w:t>
      </w:r>
    </w:p>
    <w:bookmarkEnd w:id="99"/>
    <w:bookmarkStart w:name="z130" w:id="100"/>
    <w:p>
      <w:pPr>
        <w:spacing w:after="0"/>
        <w:ind w:left="0"/>
        <w:jc w:val="both"/>
      </w:pPr>
      <w:r>
        <w:rPr>
          <w:rFonts w:ascii="Times New Roman"/>
          <w:b w:val="false"/>
          <w:i w:val="false"/>
          <w:color w:val="000000"/>
          <w:sz w:val="28"/>
        </w:rPr>
        <w:t>
      11-1. 2020 жылға арналған аудандық бюджеттің шығыстарында аудандық бюджеттен ауылдық округтердің бюджетіне берілетін ағымдағы нысаналы трансферттер 96431,4 мың теңге сомасында қарастырылсын, оның ішінде:</w:t>
      </w:r>
    </w:p>
    <w:bookmarkEnd w:id="100"/>
    <w:p>
      <w:pPr>
        <w:spacing w:after="0"/>
        <w:ind w:left="0"/>
        <w:jc w:val="both"/>
      </w:pPr>
      <w:r>
        <w:rPr>
          <w:rFonts w:ascii="Times New Roman"/>
          <w:b w:val="false"/>
          <w:i w:val="false"/>
          <w:color w:val="000000"/>
          <w:sz w:val="28"/>
        </w:rPr>
        <w:t>
      Абай ауылдық округіне 828 мың теңге сомасында;</w:t>
      </w:r>
    </w:p>
    <w:p>
      <w:pPr>
        <w:spacing w:after="0"/>
        <w:ind w:left="0"/>
        <w:jc w:val="both"/>
      </w:pPr>
      <w:r>
        <w:rPr>
          <w:rFonts w:ascii="Times New Roman"/>
          <w:b w:val="false"/>
          <w:i w:val="false"/>
          <w:color w:val="000000"/>
          <w:sz w:val="28"/>
        </w:rPr>
        <w:t>
      Алабота ауылдық округіне 3867 мың теңге сомасында;</w:t>
      </w:r>
    </w:p>
    <w:p>
      <w:pPr>
        <w:spacing w:after="0"/>
        <w:ind w:left="0"/>
        <w:jc w:val="both"/>
      </w:pPr>
      <w:r>
        <w:rPr>
          <w:rFonts w:ascii="Times New Roman"/>
          <w:b w:val="false"/>
          <w:i w:val="false"/>
          <w:color w:val="000000"/>
          <w:sz w:val="28"/>
        </w:rPr>
        <w:t>
      Амандық ауылдық округіне 4960,5 мың теңге сомасында;</w:t>
      </w:r>
    </w:p>
    <w:p>
      <w:pPr>
        <w:spacing w:after="0"/>
        <w:ind w:left="0"/>
        <w:jc w:val="both"/>
      </w:pPr>
      <w:r>
        <w:rPr>
          <w:rFonts w:ascii="Times New Roman"/>
          <w:b w:val="false"/>
          <w:i w:val="false"/>
          <w:color w:val="000000"/>
          <w:sz w:val="28"/>
        </w:rPr>
        <w:t>
      Большеизюм ауылдық округіне 4209 мың теңге сомасында;</w:t>
      </w:r>
    </w:p>
    <w:p>
      <w:pPr>
        <w:spacing w:after="0"/>
        <w:ind w:left="0"/>
        <w:jc w:val="both"/>
      </w:pPr>
      <w:r>
        <w:rPr>
          <w:rFonts w:ascii="Times New Roman"/>
          <w:b w:val="false"/>
          <w:i w:val="false"/>
          <w:color w:val="000000"/>
          <w:sz w:val="28"/>
        </w:rPr>
        <w:t>
      Донецк ауылдық округіне 4518 мың теңге сомасында;</w:t>
      </w:r>
    </w:p>
    <w:p>
      <w:pPr>
        <w:spacing w:after="0"/>
        <w:ind w:left="0"/>
        <w:jc w:val="both"/>
      </w:pPr>
      <w:r>
        <w:rPr>
          <w:rFonts w:ascii="Times New Roman"/>
          <w:b w:val="false"/>
          <w:i w:val="false"/>
          <w:color w:val="000000"/>
          <w:sz w:val="28"/>
        </w:rPr>
        <w:t>
      Драгомиров ауылдық округіне 3568,6 мың теңге сомасында;</w:t>
      </w:r>
    </w:p>
    <w:p>
      <w:pPr>
        <w:spacing w:after="0"/>
        <w:ind w:left="0"/>
        <w:jc w:val="both"/>
      </w:pPr>
      <w:r>
        <w:rPr>
          <w:rFonts w:ascii="Times New Roman"/>
          <w:b w:val="false"/>
          <w:i w:val="false"/>
          <w:color w:val="000000"/>
          <w:sz w:val="28"/>
        </w:rPr>
        <w:t>
      Зеленогай ауылдық округіне 1384 мың теңге сомасында;</w:t>
      </w:r>
    </w:p>
    <w:p>
      <w:pPr>
        <w:spacing w:after="0"/>
        <w:ind w:left="0"/>
        <w:jc w:val="both"/>
      </w:pPr>
      <w:r>
        <w:rPr>
          <w:rFonts w:ascii="Times New Roman"/>
          <w:b w:val="false"/>
          <w:i w:val="false"/>
          <w:color w:val="000000"/>
          <w:sz w:val="28"/>
        </w:rPr>
        <w:t>
      Келлер ауылдық округіне 12758,5 мың теңге сомасында;</w:t>
      </w:r>
    </w:p>
    <w:p>
      <w:pPr>
        <w:spacing w:after="0"/>
        <w:ind w:left="0"/>
        <w:jc w:val="both"/>
      </w:pPr>
      <w:r>
        <w:rPr>
          <w:rFonts w:ascii="Times New Roman"/>
          <w:b w:val="false"/>
          <w:i w:val="false"/>
          <w:color w:val="000000"/>
          <w:sz w:val="28"/>
        </w:rPr>
        <w:t>
      Киров ауылдық округіне 1348,8 мың теңге сомасында;</w:t>
      </w:r>
    </w:p>
    <w:p>
      <w:pPr>
        <w:spacing w:after="0"/>
        <w:ind w:left="0"/>
        <w:jc w:val="both"/>
      </w:pPr>
      <w:r>
        <w:rPr>
          <w:rFonts w:ascii="Times New Roman"/>
          <w:b w:val="false"/>
          <w:i w:val="false"/>
          <w:color w:val="000000"/>
          <w:sz w:val="28"/>
        </w:rPr>
        <w:t>
      Краснополян ауылдық округіне 5124 мың теңге сомасында,</w:t>
      </w:r>
    </w:p>
    <w:p>
      <w:pPr>
        <w:spacing w:after="0"/>
        <w:ind w:left="0"/>
        <w:jc w:val="both"/>
      </w:pPr>
      <w:r>
        <w:rPr>
          <w:rFonts w:ascii="Times New Roman"/>
          <w:b w:val="false"/>
          <w:i w:val="false"/>
          <w:color w:val="000000"/>
          <w:sz w:val="28"/>
        </w:rPr>
        <w:t>
      Летовочный ауылдық округіне 5217 мың теңге сомасында;</w:t>
      </w:r>
    </w:p>
    <w:p>
      <w:pPr>
        <w:spacing w:after="0"/>
        <w:ind w:left="0"/>
        <w:jc w:val="both"/>
      </w:pPr>
      <w:r>
        <w:rPr>
          <w:rFonts w:ascii="Times New Roman"/>
          <w:b w:val="false"/>
          <w:i w:val="false"/>
          <w:color w:val="000000"/>
          <w:sz w:val="28"/>
        </w:rPr>
        <w:t>
      Мироновка ауылдық округіне 2199 мың теңге сомасында;</w:t>
      </w:r>
    </w:p>
    <w:p>
      <w:pPr>
        <w:spacing w:after="0"/>
        <w:ind w:left="0"/>
        <w:jc w:val="both"/>
      </w:pPr>
      <w:r>
        <w:rPr>
          <w:rFonts w:ascii="Times New Roman"/>
          <w:b w:val="false"/>
          <w:i w:val="false"/>
          <w:color w:val="000000"/>
          <w:sz w:val="28"/>
        </w:rPr>
        <w:t>
      Рощинск ауылдық округіне 4437,3 мың теңге сомасында;</w:t>
      </w:r>
    </w:p>
    <w:p>
      <w:pPr>
        <w:spacing w:after="0"/>
        <w:ind w:left="0"/>
        <w:jc w:val="both"/>
      </w:pPr>
      <w:r>
        <w:rPr>
          <w:rFonts w:ascii="Times New Roman"/>
          <w:b w:val="false"/>
          <w:i w:val="false"/>
          <w:color w:val="000000"/>
          <w:sz w:val="28"/>
        </w:rPr>
        <w:t>
      Теңдік ауылдық округіне 748 мың теңге сомасында;</w:t>
      </w:r>
    </w:p>
    <w:p>
      <w:pPr>
        <w:spacing w:after="0"/>
        <w:ind w:left="0"/>
        <w:jc w:val="both"/>
      </w:pPr>
      <w:r>
        <w:rPr>
          <w:rFonts w:ascii="Times New Roman"/>
          <w:b w:val="false"/>
          <w:i w:val="false"/>
          <w:color w:val="000000"/>
          <w:sz w:val="28"/>
        </w:rPr>
        <w:t>
      Тихоокеан ауылдық округіне 1297 мың теңге сомасында;</w:t>
      </w:r>
    </w:p>
    <w:p>
      <w:pPr>
        <w:spacing w:after="0"/>
        <w:ind w:left="0"/>
        <w:jc w:val="both"/>
      </w:pPr>
      <w:r>
        <w:rPr>
          <w:rFonts w:ascii="Times New Roman"/>
          <w:b w:val="false"/>
          <w:i w:val="false"/>
          <w:color w:val="000000"/>
          <w:sz w:val="28"/>
        </w:rPr>
        <w:t>
      Чермошнян ауылдық округіне 3327 мың теңге сомасында;</w:t>
      </w:r>
    </w:p>
    <w:p>
      <w:pPr>
        <w:spacing w:after="0"/>
        <w:ind w:left="0"/>
        <w:jc w:val="both"/>
      </w:pPr>
      <w:r>
        <w:rPr>
          <w:rFonts w:ascii="Times New Roman"/>
          <w:b w:val="false"/>
          <w:i w:val="false"/>
          <w:color w:val="000000"/>
          <w:sz w:val="28"/>
        </w:rPr>
        <w:t>
      Чкалов ауылдық округіне 7352 мың теңге сомасында;</w:t>
      </w:r>
    </w:p>
    <w:p>
      <w:pPr>
        <w:spacing w:after="0"/>
        <w:ind w:left="0"/>
        <w:jc w:val="both"/>
      </w:pPr>
      <w:r>
        <w:rPr>
          <w:rFonts w:ascii="Times New Roman"/>
          <w:b w:val="false"/>
          <w:i w:val="false"/>
          <w:color w:val="000000"/>
          <w:sz w:val="28"/>
        </w:rPr>
        <w:t>
      Яснополян ауылдық округіне 8646,7 мың теңге сомасында;</w:t>
      </w:r>
    </w:p>
    <w:p>
      <w:pPr>
        <w:spacing w:after="0"/>
        <w:ind w:left="0"/>
        <w:jc w:val="both"/>
      </w:pPr>
      <w:r>
        <w:rPr>
          <w:rFonts w:ascii="Times New Roman"/>
          <w:b w:val="false"/>
          <w:i w:val="false"/>
          <w:color w:val="000000"/>
          <w:sz w:val="28"/>
        </w:rPr>
        <w:t>
      Тайынша қаласына 20641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облысы Тайынша ауданы мəслихатының 02.04.2020 </w:t>
      </w:r>
      <w:r>
        <w:rPr>
          <w:rFonts w:ascii="Times New Roman"/>
          <w:b w:val="false"/>
          <w:i w:val="false"/>
          <w:color w:val="000000"/>
          <w:sz w:val="28"/>
        </w:rPr>
        <w:t>№ 348</w:t>
      </w:r>
      <w:r>
        <w:rPr>
          <w:rFonts w:ascii="Times New Roman"/>
          <w:b w:val="false"/>
          <w:i w:val="false"/>
          <w:color w:val="ff0000"/>
          <w:sz w:val="28"/>
        </w:rPr>
        <w:t xml:space="preserve"> (01.01.2020 бастап қолданысқа енгізіледі); жаңа редакцияда - Солтүстік Қазақстан облысы Тайынша ауданы мəслихатының 11.09.2020 </w:t>
      </w:r>
      <w:r>
        <w:rPr>
          <w:rFonts w:ascii="Times New Roman"/>
          <w:b w:val="false"/>
          <w:i w:val="false"/>
          <w:color w:val="000000"/>
          <w:sz w:val="28"/>
        </w:rPr>
        <w:t>№ 376</w:t>
      </w:r>
      <w:r>
        <w:rPr>
          <w:rFonts w:ascii="Times New Roman"/>
          <w:b w:val="false"/>
          <w:i w:val="false"/>
          <w:color w:val="ff0000"/>
          <w:sz w:val="28"/>
        </w:rPr>
        <w:t xml:space="preserve"> (01.01.2020 бастап қолданысқа енгізіледі) шешімдерімен; жаңа редакцияда - Солтүстік Қазақстан облысы Тайынша ауданы мәслихатының 23.11.2020 </w:t>
      </w:r>
      <w:r>
        <w:rPr>
          <w:rFonts w:ascii="Times New Roman"/>
          <w:b w:val="false"/>
          <w:i w:val="false"/>
          <w:color w:val="000000"/>
          <w:sz w:val="28"/>
        </w:rPr>
        <w:t>№ 393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16" w:id="101"/>
    <w:p>
      <w:pPr>
        <w:spacing w:after="0"/>
        <w:ind w:left="0"/>
        <w:jc w:val="both"/>
      </w:pPr>
      <w:r>
        <w:rPr>
          <w:rFonts w:ascii="Times New Roman"/>
          <w:b w:val="false"/>
          <w:i w:val="false"/>
          <w:color w:val="000000"/>
          <w:sz w:val="28"/>
        </w:rPr>
        <w:t>
      12. Солтүстік Қазақстан облысы Тайынша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іске асыруға республикалық бюджеттен 2020 жылға арналған аудандық бюджетте бюджеттік кредиттер ескерілсін.</w:t>
      </w:r>
    </w:p>
    <w:bookmarkEnd w:id="101"/>
    <w:bookmarkStart w:name="z117" w:id="102"/>
    <w:p>
      <w:pPr>
        <w:spacing w:after="0"/>
        <w:ind w:left="0"/>
        <w:jc w:val="both"/>
      </w:pPr>
      <w:r>
        <w:rPr>
          <w:rFonts w:ascii="Times New Roman"/>
          <w:b w:val="false"/>
          <w:i w:val="false"/>
          <w:color w:val="000000"/>
          <w:sz w:val="28"/>
        </w:rPr>
        <w:t xml:space="preserve">
      13. 2020 жылға арналған аудан бюджетін атқару процесінде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102"/>
    <w:bookmarkStart w:name="z118" w:id="103"/>
    <w:p>
      <w:pPr>
        <w:spacing w:after="0"/>
        <w:ind w:left="0"/>
        <w:jc w:val="both"/>
      </w:pPr>
      <w:r>
        <w:rPr>
          <w:rFonts w:ascii="Times New Roman"/>
          <w:b w:val="false"/>
          <w:i w:val="false"/>
          <w:color w:val="000000"/>
          <w:sz w:val="28"/>
        </w:rPr>
        <w:t>
      14. Осы шешім 2020 жылғы 1 қаңтардан бастап қолданысқа енгiзiледi.</w:t>
      </w:r>
    </w:p>
    <w:bookmarkEnd w:id="1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oблысы </w:t>
            </w:r>
            <w:r>
              <w:br/>
            </w:r>
            <w:r>
              <w:rPr>
                <w:rFonts w:ascii="Times New Roman"/>
                <w:b w:val="false"/>
                <w:i w:val="false"/>
                <w:color w:val="000000"/>
                <w:sz w:val="20"/>
              </w:rPr>
              <w:t xml:space="preserve">Тайынша ауданы мәслихатының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306 шешіміне 1-қосымша</w:t>
            </w:r>
          </w:p>
        </w:tc>
      </w:tr>
    </w:tbl>
    <w:bookmarkStart w:name="z132" w:id="104"/>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Тайынша ауданының бюджеті </w:t>
      </w:r>
    </w:p>
    <w:bookmarkEnd w:id="10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мəслихатының 11.09.2020 </w:t>
      </w:r>
      <w:r>
        <w:rPr>
          <w:rFonts w:ascii="Times New Roman"/>
          <w:b w:val="false"/>
          <w:i w:val="false"/>
          <w:color w:val="ff0000"/>
          <w:sz w:val="28"/>
        </w:rPr>
        <w:t>№ 376</w:t>
      </w:r>
      <w:r>
        <w:rPr>
          <w:rFonts w:ascii="Times New Roman"/>
          <w:b w:val="false"/>
          <w:i w:val="false"/>
          <w:color w:val="ff0000"/>
          <w:sz w:val="28"/>
        </w:rPr>
        <w:t xml:space="preserve"> (01.01.2020 бастап қолданысқа енгізіледі); жаңа редакцияда - Солтүстік Қазақстан облысы Тайынша ауданы мәслихатының 06.11.2020 </w:t>
      </w:r>
      <w:r>
        <w:rPr>
          <w:rFonts w:ascii="Times New Roman"/>
          <w:b w:val="false"/>
          <w:i w:val="false"/>
          <w:color w:val="ff0000"/>
          <w:sz w:val="28"/>
        </w:rPr>
        <w:t>№ 390</w:t>
      </w:r>
      <w:r>
        <w:rPr>
          <w:rFonts w:ascii="Times New Roman"/>
          <w:b w:val="false"/>
          <w:i w:val="false"/>
          <w:color w:val="ff0000"/>
          <w:sz w:val="28"/>
        </w:rPr>
        <w:t xml:space="preserve"> (01.01.2020 бастап қолданысқа енгізіледі) шешімдерімен; жаңа редакцияда - Солтүстік Қазақстан облысы Тайынша ауданы мәслихатының 23.11.2020 </w:t>
      </w:r>
      <w:r>
        <w:rPr>
          <w:rFonts w:ascii="Times New Roman"/>
          <w:b w:val="false"/>
          <w:i w:val="false"/>
          <w:color w:val="ff0000"/>
          <w:sz w:val="28"/>
        </w:rPr>
        <w:t>№ 393</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177"/>
        <w:gridCol w:w="1177"/>
        <w:gridCol w:w="6047"/>
        <w:gridCol w:w="28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9154939,3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1111031,8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213575,9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207793,2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7955377,5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7955331,6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7955331,6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9990426,3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401099,9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Жекешелендіру, коммуналдық меншікті басқару, жекешелендіруден кейінгі қызмет және осыған байланысты дауларды реттеу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5789504,5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5728494,2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616953,4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885387,4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713291,3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303975,3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791899,3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525017,2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598240,2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551720,2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551720,2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445241,4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389570,4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 ауыл, кент бюджеттеріне кредит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 ауыл, кент бюджеттеріне кредит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1109391,3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1109391,3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1109391,3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oблысы </w:t>
            </w:r>
            <w:r>
              <w:br/>
            </w:r>
            <w:r>
              <w:rPr>
                <w:rFonts w:ascii="Times New Roman"/>
                <w:b w:val="false"/>
                <w:i w:val="false"/>
                <w:color w:val="000000"/>
                <w:sz w:val="20"/>
              </w:rPr>
              <w:t xml:space="preserve">Тайынша ауданы мәслихатының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306 шешіміне 2-қосымша</w:t>
            </w:r>
          </w:p>
        </w:tc>
      </w:tr>
    </w:tbl>
    <w:bookmarkStart w:name="z124" w:id="105"/>
    <w:p>
      <w:pPr>
        <w:spacing w:after="0"/>
        <w:ind w:left="0"/>
        <w:jc w:val="left"/>
      </w:pPr>
      <w:r>
        <w:rPr>
          <w:rFonts w:ascii="Times New Roman"/>
          <w:b/>
          <w:i w:val="false"/>
          <w:color w:val="000000"/>
        </w:rPr>
        <w:t xml:space="preserve"> 2021 жылға арналған Солтүстік Қазақстан облысы Тайынша ауданының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177"/>
        <w:gridCol w:w="1177"/>
        <w:gridCol w:w="6047"/>
        <w:gridCol w:w="28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5469631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1031546,1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546712,7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546712,7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215974,4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5469631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4190991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3754137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oблысы </w:t>
            </w:r>
            <w:r>
              <w:br/>
            </w:r>
            <w:r>
              <w:rPr>
                <w:rFonts w:ascii="Times New Roman"/>
                <w:b w:val="false"/>
                <w:i w:val="false"/>
                <w:color w:val="000000"/>
                <w:sz w:val="20"/>
              </w:rPr>
              <w:t xml:space="preserve">Тайынша ауданы мәслихатының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306 шешіміне 3-қосымша</w:t>
            </w:r>
          </w:p>
        </w:tc>
      </w:tr>
    </w:tbl>
    <w:bookmarkStart w:name="z126" w:id="106"/>
    <w:p>
      <w:pPr>
        <w:spacing w:after="0"/>
        <w:ind w:left="0"/>
        <w:jc w:val="left"/>
      </w:pPr>
      <w:r>
        <w:rPr>
          <w:rFonts w:ascii="Times New Roman"/>
          <w:b/>
          <w:i w:val="false"/>
          <w:color w:val="000000"/>
        </w:rPr>
        <w:t xml:space="preserve"> 2022 жылға арналған Солтүстік Қазақстан облысы Тайынша ауданының бюджеті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177"/>
        <w:gridCol w:w="1177"/>
        <w:gridCol w:w="6047"/>
        <w:gridCol w:w="28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5521980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1056407,5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560340,9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560340,9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216973,2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4414778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4414778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5521980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4216653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3775267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oблысы </w:t>
            </w:r>
            <w:r>
              <w:br/>
            </w:r>
            <w:r>
              <w:rPr>
                <w:rFonts w:ascii="Times New Roman"/>
                <w:b w:val="false"/>
                <w:i w:val="false"/>
                <w:color w:val="000000"/>
                <w:sz w:val="20"/>
              </w:rPr>
              <w:t xml:space="preserve">Тайынша ауданы мәслихатының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306 шешіміне 4-қосымша</w:t>
            </w:r>
          </w:p>
        </w:tc>
      </w:tr>
    </w:tbl>
    <w:bookmarkStart w:name="z128" w:id="107"/>
    <w:p>
      <w:pPr>
        <w:spacing w:after="0"/>
        <w:ind w:left="0"/>
        <w:jc w:val="left"/>
      </w:pPr>
      <w:r>
        <w:rPr>
          <w:rFonts w:ascii="Times New Roman"/>
          <w:b/>
          <w:i w:val="false"/>
          <w:color w:val="000000"/>
        </w:rPr>
        <w:t xml:space="preserve"> 2020 жылға арналған аудан бюджетін атқару процесінде секвестрлеуге жатпайтын жергілікті бюджеттік бағдарламалардың тізбесі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oблысы </w:t>
            </w:r>
            <w:r>
              <w:br/>
            </w:r>
            <w:r>
              <w:rPr>
                <w:rFonts w:ascii="Times New Roman"/>
                <w:b w:val="false"/>
                <w:i w:val="false"/>
                <w:color w:val="000000"/>
                <w:sz w:val="20"/>
              </w:rPr>
              <w:t xml:space="preserve">Тайынша ауданы мәслихатының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306 шешіміне 5-қосымша</w:t>
            </w:r>
          </w:p>
        </w:tc>
      </w:tr>
    </w:tbl>
    <w:bookmarkStart w:name="z134" w:id="108"/>
    <w:p>
      <w:pPr>
        <w:spacing w:after="0"/>
        <w:ind w:left="0"/>
        <w:jc w:val="left"/>
      </w:pPr>
      <w:r>
        <w:rPr>
          <w:rFonts w:ascii="Times New Roman"/>
          <w:b/>
          <w:i w:val="false"/>
          <w:color w:val="000000"/>
        </w:rPr>
        <w:t xml:space="preserve"> </w:t>
      </w:r>
      <w:r>
        <w:rPr>
          <w:rFonts w:ascii="Times New Roman"/>
          <w:b/>
          <w:i w:val="false"/>
          <w:color w:val="000000"/>
        </w:rPr>
        <w:t>2020 жылғы 1 қаңтарға қалыптасқан бюджет қаражатының бос қалдықтары және 2019 жылы республикалық және облыстық бюджеттерден пайдаланылмаған (толық пайдаланылмаған) нысаналы трансферттерді қайтару есебінен 2020 жылға арналған аудандық бюджет шығыстары</w:t>
      </w:r>
    </w:p>
    <w:bookmarkEnd w:id="108"/>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Тайынша ауданы мəслихатының 02.04.2020 </w:t>
      </w:r>
      <w:r>
        <w:rPr>
          <w:rFonts w:ascii="Times New Roman"/>
          <w:b w:val="false"/>
          <w:i w:val="false"/>
          <w:color w:val="ff0000"/>
          <w:sz w:val="28"/>
        </w:rPr>
        <w:t>№ 348</w:t>
      </w:r>
      <w:r>
        <w:rPr>
          <w:rFonts w:ascii="Times New Roman"/>
          <w:b w:val="false"/>
          <w:i w:val="false"/>
          <w:color w:val="ff0000"/>
          <w:sz w:val="28"/>
        </w:rPr>
        <w:t xml:space="preserve"> (01.01.2020 бастап қолданысқа енгізіледі); жаңа редакцияда - Солтүстік Қазақстан облысы Тайынша ауданы мәслихатының 11.09.2020 </w:t>
      </w:r>
      <w:r>
        <w:rPr>
          <w:rFonts w:ascii="Times New Roman"/>
          <w:b w:val="false"/>
          <w:i w:val="false"/>
          <w:color w:val="ff0000"/>
          <w:sz w:val="28"/>
        </w:rPr>
        <w:t>№ 376</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469"/>
        <w:gridCol w:w="1470"/>
        <w:gridCol w:w="5069"/>
        <w:gridCol w:w="32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Келлер ауылдық округі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Летовочный ауылдық округі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ауылдық округі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Чермошнян ауылдық округі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Яснополян ауылдық округі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 ауылдық округі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171337,1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171337,1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171337,1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