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8867" w14:textId="7768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2019 жылғы 18 сәуірдегі № 71 қаулысы. Солтүстік Қазақстан облысының Әділет департаментінде 2019 жылғы 19 сәуірде № 5360 болып тіркелді. Күші жойылды - Солтүстік Қазақстан облысы Тимирязев ауданы &amp;#601;кімдігінің 2019 жылғы 20 қарашадағы № 209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əкімдігінің 20.11.2019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13898 болып тіркелген) бекітілген Бас бостандығынан айыру орындарынан босатылған адамдарды жұмысқа орналастыру үшін жұмыс орындарын квоталау қағидаларына және Пробация қызметінің есебінде тұрған адамдарды жұмысқа орналастыру үшін жұмыс орындарын квоталау қағидаларына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Тимирязев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xml:space="preserve">
      3. "Пробация қызметінің есебінде тұрған адамдарды жұмысқа орналастыру үшін жұмыс орындарына квота белгілеу туралы" Солтүстік Қазақстан облысы Тимирязев ауданы әкімдігінің 2018 жылғы 12 маусымдағы № 105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4783 болып тіркелді, 2018 жылғы 29 маусымда Қазақстан Республикасы нормативтiк құқықтық актiлерінің электрондық түрдегі эталондық бақылау банкінде жарияланды) күші жойылды деп танылсын.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Тимирязев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Кеңесов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2019 жылғы "___" ________ № ___ қаулысына қосымша</w:t>
            </w:r>
          </w:p>
        </w:tc>
      </w:tr>
    </w:tbl>
    <w:bookmarkStart w:name="z15" w:id="9"/>
    <w:p>
      <w:pPr>
        <w:spacing w:after="0"/>
        <w:ind w:left="0"/>
        <w:jc w:val="left"/>
      </w:pPr>
      <w:r>
        <w:rPr>
          <w:rFonts w:ascii="Times New Roman"/>
          <w:b/>
          <w:i w:val="false"/>
          <w:color w:val="000000"/>
        </w:rPr>
        <w:t xml:space="preserve"> Пробация қызметінің есебіне тұрған адамдарды жұмысқа орналастыру үшін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3092"/>
        <w:gridCol w:w="1256"/>
        <w:gridCol w:w="3113"/>
        <w:gridCol w:w="3583"/>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атаулары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 и К" шаруа қожалығы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