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ed7a7" w14:textId="00ed7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Тимирязев ауданы әкімдігінің 2015 жылғы 10 қыркүйектегі № 186 "Қоғамдық тәртіпті қамтамасыз етуге қатысатын азаматтарды көтермелеудің кейбір мәселелері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әкімдігінің 2019 жылғы 31 шілдедегі № 147 қаулысы. Солтүстік Қазақстан облысының Әділет департаментінде 2019 жылғы 31 шілдеде № 5516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2004 жылғы 9 шiлдедегi "Қоғамдық тәртiптi қамтамасыз етуге азаматтардың қатысуы туралы" Заңының 3-бабы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Тимирязев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Тимирязев ауданы әкімдігінің "Қоғамдық тәртіпті қамтамасыз етуге қатысатын азаматтарды көтермелеудің кейбір мәселелері туралы" 2015 жылғы 10 қыркүйектегі № 186 (2015 жылғы 26 қазанда "Әділет" Қазақстан Республикасы нормативтік құқықтық актілерінің ақпараттық-құқықтық жүйесінде жарияланған, Нормативтік құқықтық актілерді мемлекеттік тіркеу тізілімінде № 3398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қоғамдық тәртіпті қамтамасыз етуге қатысатын азаматтарды көтермелеу Қағидасы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Тимирязев ауданы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"__" 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"__" қаулысына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10 қыркүйектегі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186 қаулысымен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тәртіпті қамтамасыз етуге қатысатын азаматтарды көтермелеу қағидасы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Қағида қоғамдық тәртіпті қамтамасыз етуге қатысатын азаматтарды көтермелеу тәртібін айқындайды.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Қоғамдық тәртіпті қамтамасыз етуге қатысатын азаматтарды көтермелеу мәселелерін Қоғамдық тәртіпті қамтамасыз етуге қатысатын азаматтарды көтермелеу жөніндегі аудандық комиссия (бұдан әрі - Комиссия) қарастырады.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Қоғамдық тәртіпті қамтамасыз етуге белсенді қатысатын азаматтарды көтермелеу туралы ұсынымды Комиссияға қарастыруға "Қазақстан Республикасының ішкі істер министрлігі Солтүстiк Қазақстан облысының полиция департаментiнің Тимирязев ауданының полиция бөлімі" мемлекеттік мекемесі (бұдан әрі – Тимирязев ауданының ПБ) енгізеді.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 қабылдайтын шешім көтермелеу үшін негіз болып табылады.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 көтермелеу түрлерін, соның ішінде ақшалай сыйақы мөлшерін, көтермеленушiнiң қоғамдық тәртіпті қамтамасыз етуге қосқан үлесін ескере отыра, белгілейді.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Ақшалай сыйақыны төлеу және құнды сыйлықты алу үшін Комиссия қабылдайтын шешімге сәйкес, қосымша Тимирязев ауданының ПБ бастығының бұйрығы шығарылады.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Тимирязев ауданының ПБ ақшалай сыйақыны төлеуді және құнды сыйлықты алуды облыстық бюджет қаражаты есебінен жүргізеді.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Көтермелеулерді төлеуге қаражат облыстық бюджетте, "Солтүстік Қазақстан облысының полиция департаменті" мемлекеттік мекемесінің 252 003 "Қоғамдық тәртіпті қамтамасыз етуге қатысатын азаматтарды көтермелеу" бюджеттік бағдарламасымен көзделеді.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Қоғамдық тәртіпті қамтамасыз етуге қосқан үлесі үшін азаматтарға Тимирязев ауданы әкімінің Құрмет грамотасын, ақшалай сыйақыны, құнды сыйлықты беруді Тимирязев ауданының ПБ салтанатты жағдайда жүзеге асырады.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