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be5" w14:textId="b801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2019 жылғы 7 тамыздағы № 36/4 шешімі. Солтүстік Қазақстан облысының Әділет департаментінде 2019 жылғы 20 тамызда № 5543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Тимирязев аудандық мәслихатының 5.08.2021 </w:t>
      </w:r>
      <w:r>
        <w:rPr>
          <w:rFonts w:ascii="Times New Roman"/>
          <w:b w:val="false"/>
          <w:i w:val="false"/>
          <w:color w:val="ff0000"/>
          <w:sz w:val="28"/>
        </w:rPr>
        <w:t>№ 5/3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Солтүстік Қазақстан облысы Тимирязев аудандық мәслихатының 5.08.2021 </w:t>
      </w:r>
      <w:r>
        <w:rPr>
          <w:rFonts w:ascii="Times New Roman"/>
          <w:b w:val="false"/>
          <w:i w:val="false"/>
          <w:color w:val="000000"/>
          <w:sz w:val="28"/>
        </w:rPr>
        <w:t>№ 5/3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