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d318" w14:textId="a78d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2017 жылғы 15 қарашадағы № 17/3 "Тимирязев ауданында тұрғын үй көмегін көрсетудің мөлшерін және тәртібін айқындау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2019 жылғы 7 тамыздағы № 36/6 шешімі. Солтүстік Қазақстан облысының Әділет департаментінде 2019 жылғы 21 тамызда № 5545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"Тимирязев ауданында тұрғын үй көмегін көрсетудің мөлшерін және тәртібін айқындау қағидаларын бекіту туралы" Тимирязев аудандық мәслихатының 2017 жылғы 15 қарашадағы № 17/3 (2017 жылғы 12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4396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