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22fd1" w14:textId="6322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аудандық мәслихатының 2018 жылғы 26 желтоқсандағы № 29/1 "2019-2021 жылдарға арналған Тимирязев ауданының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2019 жылғы 19 қыркүйектегі № 38/2 шешімі. Солтүстік Қазақстан облысының Әділет департаментінде 2019 жылғы 23 қыркүйекте № 5576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04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Тимирязев аудандық мәслихатының "2019-2021 жылдарға арналған Тимирязев ауданының аудандық бюджетін бекіту туралы" 2018 жылғы 26 желтоқсандағы № 29/1 </w:t>
      </w:r>
      <w:r>
        <w:rPr>
          <w:rFonts w:ascii="Times New Roman"/>
          <w:b w:val="false"/>
          <w:i w:val="false"/>
          <w:color w:val="000000"/>
          <w:sz w:val="28"/>
        </w:rPr>
        <w:t>шешіміне</w:t>
      </w:r>
      <w:r>
        <w:rPr>
          <w:rFonts w:ascii="Times New Roman"/>
          <w:b w:val="false"/>
          <w:i w:val="false"/>
          <w:color w:val="000000"/>
          <w:sz w:val="28"/>
        </w:rPr>
        <w:t xml:space="preserve"> (2019 жылғы 18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актілерін мемлекеттік тіркеу тізілімінде № 5160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bookmarkStart w:name="z7" w:id="2"/>
    <w:p>
      <w:pPr>
        <w:spacing w:after="0"/>
        <w:ind w:left="0"/>
        <w:jc w:val="both"/>
      </w:pPr>
      <w:r>
        <w:rPr>
          <w:rFonts w:ascii="Times New Roman"/>
          <w:b w:val="false"/>
          <w:i w:val="false"/>
          <w:color w:val="000000"/>
          <w:sz w:val="28"/>
        </w:rPr>
        <w:t xml:space="preserve">
       "1. 2019-2021 жылдарға арналған Тимирязев ауданының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2 997 050,9 мың теңге:</w:t>
      </w:r>
    </w:p>
    <w:bookmarkEnd w:id="3"/>
    <w:bookmarkStart w:name="z9" w:id="4"/>
    <w:p>
      <w:pPr>
        <w:spacing w:after="0"/>
        <w:ind w:left="0"/>
        <w:jc w:val="both"/>
      </w:pPr>
      <w:r>
        <w:rPr>
          <w:rFonts w:ascii="Times New Roman"/>
          <w:b w:val="false"/>
          <w:i w:val="false"/>
          <w:color w:val="000000"/>
          <w:sz w:val="28"/>
        </w:rPr>
        <w:t>
      салықтық түсімдер – 318 835 мың теңге;</w:t>
      </w:r>
    </w:p>
    <w:bookmarkEnd w:id="4"/>
    <w:bookmarkStart w:name="z10" w:id="5"/>
    <w:p>
      <w:pPr>
        <w:spacing w:after="0"/>
        <w:ind w:left="0"/>
        <w:jc w:val="both"/>
      </w:pPr>
      <w:r>
        <w:rPr>
          <w:rFonts w:ascii="Times New Roman"/>
          <w:b w:val="false"/>
          <w:i w:val="false"/>
          <w:color w:val="000000"/>
          <w:sz w:val="28"/>
        </w:rPr>
        <w:t>
      салықтық емес түсімдер – 5 332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6 500 мың теңге;</w:t>
      </w:r>
    </w:p>
    <w:bookmarkEnd w:id="6"/>
    <w:bookmarkStart w:name="z12" w:id="7"/>
    <w:p>
      <w:pPr>
        <w:spacing w:after="0"/>
        <w:ind w:left="0"/>
        <w:jc w:val="both"/>
      </w:pPr>
      <w:r>
        <w:rPr>
          <w:rFonts w:ascii="Times New Roman"/>
          <w:b w:val="false"/>
          <w:i w:val="false"/>
          <w:color w:val="000000"/>
          <w:sz w:val="28"/>
        </w:rPr>
        <w:t>
      трансферттер түсімі – 2 666 383,9 мың теңге;</w:t>
      </w:r>
    </w:p>
    <w:bookmarkEnd w:id="7"/>
    <w:bookmarkStart w:name="z13" w:id="8"/>
    <w:p>
      <w:pPr>
        <w:spacing w:after="0"/>
        <w:ind w:left="0"/>
        <w:jc w:val="both"/>
      </w:pPr>
      <w:r>
        <w:rPr>
          <w:rFonts w:ascii="Times New Roman"/>
          <w:b w:val="false"/>
          <w:i w:val="false"/>
          <w:color w:val="000000"/>
          <w:sz w:val="28"/>
        </w:rPr>
        <w:t xml:space="preserve">
      2) шығындар – 2 999 945,9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2 981 мың теңге:</w:t>
      </w:r>
    </w:p>
    <w:bookmarkEnd w:id="9"/>
    <w:bookmarkStart w:name="z15" w:id="10"/>
    <w:p>
      <w:pPr>
        <w:spacing w:after="0"/>
        <w:ind w:left="0"/>
        <w:jc w:val="both"/>
      </w:pPr>
      <w:r>
        <w:rPr>
          <w:rFonts w:ascii="Times New Roman"/>
          <w:b w:val="false"/>
          <w:i w:val="false"/>
          <w:color w:val="000000"/>
          <w:sz w:val="28"/>
        </w:rPr>
        <w:t>
      бюджеттік кредиттер – 15 150 мың теңге;</w:t>
      </w:r>
    </w:p>
    <w:bookmarkEnd w:id="10"/>
    <w:bookmarkStart w:name="z16" w:id="11"/>
    <w:p>
      <w:pPr>
        <w:spacing w:after="0"/>
        <w:ind w:left="0"/>
        <w:jc w:val="both"/>
      </w:pPr>
      <w:r>
        <w:rPr>
          <w:rFonts w:ascii="Times New Roman"/>
          <w:b w:val="false"/>
          <w:i w:val="false"/>
          <w:color w:val="000000"/>
          <w:sz w:val="28"/>
        </w:rPr>
        <w:t xml:space="preserve">
      бюджеттік кредиттерді өтеу – 12 169 мың теңге; </w:t>
      </w:r>
    </w:p>
    <w:bookmarkEnd w:id="11"/>
    <w:bookmarkStart w:name="z17" w:id="12"/>
    <w:p>
      <w:pPr>
        <w:spacing w:after="0"/>
        <w:ind w:left="0"/>
        <w:jc w:val="both"/>
      </w:pPr>
      <w:r>
        <w:rPr>
          <w:rFonts w:ascii="Times New Roman"/>
          <w:b w:val="false"/>
          <w:i w:val="false"/>
          <w:color w:val="000000"/>
          <w:sz w:val="28"/>
        </w:rPr>
        <w:t xml:space="preserve">
      4) қаржы активтерімен операциялар бойынша сальдо – 0 мың теңге, оның ішінде: </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- 5 876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5 876 мың теңге:</w:t>
      </w:r>
    </w:p>
    <w:bookmarkEnd w:id="16"/>
    <w:bookmarkStart w:name="z22" w:id="17"/>
    <w:p>
      <w:pPr>
        <w:spacing w:after="0"/>
        <w:ind w:left="0"/>
        <w:jc w:val="both"/>
      </w:pPr>
      <w:r>
        <w:rPr>
          <w:rFonts w:ascii="Times New Roman"/>
          <w:b w:val="false"/>
          <w:i w:val="false"/>
          <w:color w:val="000000"/>
          <w:sz w:val="28"/>
        </w:rPr>
        <w:t>
      қарыздар түсімі – 15 150 мың теңге;</w:t>
      </w:r>
    </w:p>
    <w:bookmarkEnd w:id="17"/>
    <w:bookmarkStart w:name="z23" w:id="18"/>
    <w:p>
      <w:pPr>
        <w:spacing w:after="0"/>
        <w:ind w:left="0"/>
        <w:jc w:val="both"/>
      </w:pPr>
      <w:r>
        <w:rPr>
          <w:rFonts w:ascii="Times New Roman"/>
          <w:b w:val="false"/>
          <w:i w:val="false"/>
          <w:color w:val="000000"/>
          <w:sz w:val="28"/>
        </w:rPr>
        <w:t>
      қарыздарды өтеу – 12 169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2 895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баяндалсын:</w:t>
      </w:r>
    </w:p>
    <w:bookmarkStart w:name="z26" w:id="20"/>
    <w:p>
      <w:pPr>
        <w:spacing w:after="0"/>
        <w:ind w:left="0"/>
        <w:jc w:val="both"/>
      </w:pPr>
      <w:r>
        <w:rPr>
          <w:rFonts w:ascii="Times New Roman"/>
          <w:b w:val="false"/>
          <w:i w:val="false"/>
          <w:color w:val="000000"/>
          <w:sz w:val="28"/>
        </w:rPr>
        <w:t>
       "8. 2019 жылға арналған аудандық бюджетте республикалық бюджеттен және Қазақстан Республикасының Ұлттық қорынан 912 552,8 мың теңге сомасында нысаналы трансферттер келесі мөлшерлерде есепке алынсын:</w:t>
      </w:r>
    </w:p>
    <w:bookmarkEnd w:id="20"/>
    <w:bookmarkStart w:name="z27" w:id="21"/>
    <w:p>
      <w:pPr>
        <w:spacing w:after="0"/>
        <w:ind w:left="0"/>
        <w:jc w:val="both"/>
      </w:pPr>
      <w:r>
        <w:rPr>
          <w:rFonts w:ascii="Times New Roman"/>
          <w:b w:val="false"/>
          <w:i w:val="false"/>
          <w:color w:val="000000"/>
          <w:sz w:val="28"/>
        </w:rPr>
        <w:t>
      1) 146 269 мың теңге – бастауыш, негізгі және жалпы орта білім беру ұйымдарының мұғалімдері мен педагог-психологтарының еңбегіне ақы төлеуді ұлғайтуға;</w:t>
      </w:r>
    </w:p>
    <w:bookmarkEnd w:id="21"/>
    <w:bookmarkStart w:name="z28" w:id="22"/>
    <w:p>
      <w:pPr>
        <w:spacing w:after="0"/>
        <w:ind w:left="0"/>
        <w:jc w:val="both"/>
      </w:pPr>
      <w:r>
        <w:rPr>
          <w:rFonts w:ascii="Times New Roman"/>
          <w:b w:val="false"/>
          <w:i w:val="false"/>
          <w:color w:val="000000"/>
          <w:sz w:val="28"/>
        </w:rPr>
        <w:t>
      2) 5 418 мың теңге – жұмыспен қамту орталықтарына әлеуметтік жұмыс жөніндегі консультанттар мен ассистенттерді енгізуге;</w:t>
      </w:r>
    </w:p>
    <w:bookmarkEnd w:id="22"/>
    <w:bookmarkStart w:name="z29" w:id="23"/>
    <w:p>
      <w:pPr>
        <w:spacing w:after="0"/>
        <w:ind w:left="0"/>
        <w:jc w:val="both"/>
      </w:pPr>
      <w:r>
        <w:rPr>
          <w:rFonts w:ascii="Times New Roman"/>
          <w:b w:val="false"/>
          <w:i w:val="false"/>
          <w:color w:val="000000"/>
          <w:sz w:val="28"/>
        </w:rPr>
        <w:t>
      3) 1 138 мың теңге – мүгедектерді міндетті гигиеналық құралдармен қамтамасыз ету нормаларын ұлғайтуға;</w:t>
      </w:r>
    </w:p>
    <w:bookmarkEnd w:id="23"/>
    <w:bookmarkStart w:name="z30" w:id="24"/>
    <w:p>
      <w:pPr>
        <w:spacing w:after="0"/>
        <w:ind w:left="0"/>
        <w:jc w:val="both"/>
      </w:pPr>
      <w:r>
        <w:rPr>
          <w:rFonts w:ascii="Times New Roman"/>
          <w:b w:val="false"/>
          <w:i w:val="false"/>
          <w:color w:val="000000"/>
          <w:sz w:val="28"/>
        </w:rPr>
        <w:t>
      4) 2 638 мың теңге – техникалық көмекшi (компенсаторлық) құралдар тiзбесiн кеңейтуге;</w:t>
      </w:r>
    </w:p>
    <w:bookmarkEnd w:id="24"/>
    <w:bookmarkStart w:name="z31" w:id="25"/>
    <w:p>
      <w:pPr>
        <w:spacing w:after="0"/>
        <w:ind w:left="0"/>
        <w:jc w:val="both"/>
      </w:pPr>
      <w:r>
        <w:rPr>
          <w:rFonts w:ascii="Times New Roman"/>
          <w:b w:val="false"/>
          <w:i w:val="false"/>
          <w:color w:val="000000"/>
          <w:sz w:val="28"/>
        </w:rPr>
        <w:t>
      5) 230 мың теңге – Spina bifida диагнозымен мүгедек балаларды бір реттік қолданылатын катетерлермен қамтамасыз етуге;</w:t>
      </w:r>
    </w:p>
    <w:bookmarkEnd w:id="25"/>
    <w:bookmarkStart w:name="z32" w:id="26"/>
    <w:p>
      <w:pPr>
        <w:spacing w:after="0"/>
        <w:ind w:left="0"/>
        <w:jc w:val="both"/>
      </w:pPr>
      <w:r>
        <w:rPr>
          <w:rFonts w:ascii="Times New Roman"/>
          <w:b w:val="false"/>
          <w:i w:val="false"/>
          <w:color w:val="000000"/>
          <w:sz w:val="28"/>
        </w:rPr>
        <w:t>
      6) 51 335 мың теңге –мемлекеттік атаулы әлеуметтік көмекті төлеуге;</w:t>
      </w:r>
    </w:p>
    <w:bookmarkEnd w:id="26"/>
    <w:bookmarkStart w:name="z33" w:id="27"/>
    <w:p>
      <w:pPr>
        <w:spacing w:after="0"/>
        <w:ind w:left="0"/>
        <w:jc w:val="both"/>
      </w:pPr>
      <w:r>
        <w:rPr>
          <w:rFonts w:ascii="Times New Roman"/>
          <w:b w:val="false"/>
          <w:i w:val="false"/>
          <w:color w:val="000000"/>
          <w:sz w:val="28"/>
        </w:rPr>
        <w:t>
      7) 93 759 мың теңге – еңбек нарығын дамытуға, оның ішінде:</w:t>
      </w:r>
    </w:p>
    <w:bookmarkEnd w:id="27"/>
    <w:bookmarkStart w:name="z34" w:id="28"/>
    <w:p>
      <w:pPr>
        <w:spacing w:after="0"/>
        <w:ind w:left="0"/>
        <w:jc w:val="both"/>
      </w:pPr>
      <w:r>
        <w:rPr>
          <w:rFonts w:ascii="Times New Roman"/>
          <w:b w:val="false"/>
          <w:i w:val="false"/>
          <w:color w:val="000000"/>
          <w:sz w:val="28"/>
        </w:rPr>
        <w:t>
      жалақыны ішінара субсидиялауға 3 574 мың теңге сомасында;</w:t>
      </w:r>
    </w:p>
    <w:bookmarkEnd w:id="28"/>
    <w:bookmarkStart w:name="z35" w:id="29"/>
    <w:p>
      <w:pPr>
        <w:spacing w:after="0"/>
        <w:ind w:left="0"/>
        <w:jc w:val="both"/>
      </w:pPr>
      <w:r>
        <w:rPr>
          <w:rFonts w:ascii="Times New Roman"/>
          <w:b w:val="false"/>
          <w:i w:val="false"/>
          <w:color w:val="000000"/>
          <w:sz w:val="28"/>
        </w:rPr>
        <w:t>
      көшуге арналған субсидиялар беруге 21 894 мың теңге сомасында;</w:t>
      </w:r>
    </w:p>
    <w:bookmarkEnd w:id="29"/>
    <w:bookmarkStart w:name="z36" w:id="30"/>
    <w:p>
      <w:pPr>
        <w:spacing w:after="0"/>
        <w:ind w:left="0"/>
        <w:jc w:val="both"/>
      </w:pPr>
      <w:r>
        <w:rPr>
          <w:rFonts w:ascii="Times New Roman"/>
          <w:b w:val="false"/>
          <w:i w:val="false"/>
          <w:color w:val="000000"/>
          <w:sz w:val="28"/>
        </w:rPr>
        <w:t xml:space="preserve">
      жастар практикасына 5 303 мың теңге сомасында; </w:t>
      </w:r>
    </w:p>
    <w:bookmarkEnd w:id="30"/>
    <w:bookmarkStart w:name="z37" w:id="31"/>
    <w:p>
      <w:pPr>
        <w:spacing w:after="0"/>
        <w:ind w:left="0"/>
        <w:jc w:val="both"/>
      </w:pPr>
      <w:r>
        <w:rPr>
          <w:rFonts w:ascii="Times New Roman"/>
          <w:b w:val="false"/>
          <w:i w:val="false"/>
          <w:color w:val="000000"/>
          <w:sz w:val="28"/>
        </w:rPr>
        <w:t xml:space="preserve">
      тұрғын үйді жалға беру (жалдау) және коммуналдық шығындарды өтеуге 9 317 мың теңге сомасында; </w:t>
      </w:r>
    </w:p>
    <w:bookmarkEnd w:id="31"/>
    <w:bookmarkStart w:name="z38" w:id="32"/>
    <w:p>
      <w:pPr>
        <w:spacing w:after="0"/>
        <w:ind w:left="0"/>
        <w:jc w:val="both"/>
      </w:pPr>
      <w:r>
        <w:rPr>
          <w:rFonts w:ascii="Times New Roman"/>
          <w:b w:val="false"/>
          <w:i w:val="false"/>
          <w:color w:val="000000"/>
          <w:sz w:val="28"/>
        </w:rPr>
        <w:t>
      жұмыс берушілерге арналған субсидиялар беруге 35 224 мың теңге сомасында;</w:t>
      </w:r>
    </w:p>
    <w:bookmarkEnd w:id="32"/>
    <w:bookmarkStart w:name="z39" w:id="33"/>
    <w:p>
      <w:pPr>
        <w:spacing w:after="0"/>
        <w:ind w:left="0"/>
        <w:jc w:val="both"/>
      </w:pPr>
      <w:r>
        <w:rPr>
          <w:rFonts w:ascii="Times New Roman"/>
          <w:b w:val="false"/>
          <w:i w:val="false"/>
          <w:color w:val="000000"/>
          <w:sz w:val="28"/>
        </w:rPr>
        <w:t>
      ақпараттық жұмысына 15 мың теңге сомасында;</w:t>
      </w:r>
    </w:p>
    <w:bookmarkEnd w:id="33"/>
    <w:bookmarkStart w:name="z40" w:id="34"/>
    <w:p>
      <w:pPr>
        <w:spacing w:after="0"/>
        <w:ind w:left="0"/>
        <w:jc w:val="both"/>
      </w:pPr>
      <w:r>
        <w:rPr>
          <w:rFonts w:ascii="Times New Roman"/>
          <w:b w:val="false"/>
          <w:i w:val="false"/>
          <w:color w:val="000000"/>
          <w:sz w:val="28"/>
        </w:rPr>
        <w:t>
      жаңа бизнес-идеяларды жүзеге асыру үшін қоныс аударушыларға 18 432 мың теңге сомасында гранттар беруге;</w:t>
      </w:r>
    </w:p>
    <w:bookmarkEnd w:id="34"/>
    <w:bookmarkStart w:name="z41" w:id="35"/>
    <w:p>
      <w:pPr>
        <w:spacing w:after="0"/>
        <w:ind w:left="0"/>
        <w:jc w:val="both"/>
      </w:pPr>
      <w:r>
        <w:rPr>
          <w:rFonts w:ascii="Times New Roman"/>
          <w:b w:val="false"/>
          <w:i w:val="false"/>
          <w:color w:val="000000"/>
          <w:sz w:val="28"/>
        </w:rPr>
        <w:t>
      8) 268 417 мың теңге –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35"/>
    <w:bookmarkStart w:name="z42" w:id="36"/>
    <w:p>
      <w:pPr>
        <w:spacing w:after="0"/>
        <w:ind w:left="0"/>
        <w:jc w:val="both"/>
      </w:pPr>
      <w:r>
        <w:rPr>
          <w:rFonts w:ascii="Times New Roman"/>
          <w:b w:val="false"/>
          <w:i w:val="false"/>
          <w:color w:val="000000"/>
          <w:sz w:val="28"/>
        </w:rPr>
        <w:t>
      9) 108 219,8 мың теңге – білім объектілерін күрделі жөндеуге;</w:t>
      </w:r>
    </w:p>
    <w:bookmarkEnd w:id="36"/>
    <w:bookmarkStart w:name="z43" w:id="37"/>
    <w:p>
      <w:pPr>
        <w:spacing w:after="0"/>
        <w:ind w:left="0"/>
        <w:jc w:val="both"/>
      </w:pPr>
      <w:r>
        <w:rPr>
          <w:rFonts w:ascii="Times New Roman"/>
          <w:b w:val="false"/>
          <w:i w:val="false"/>
          <w:color w:val="000000"/>
          <w:sz w:val="28"/>
        </w:rPr>
        <w:t>
      10) 23 977 мың теңге – мемлекеттік әкімшілік қызметшілердің жекелеген санаттарының жалақысын көтеруге;</w:t>
      </w:r>
    </w:p>
    <w:bookmarkEnd w:id="37"/>
    <w:bookmarkStart w:name="z44" w:id="38"/>
    <w:p>
      <w:pPr>
        <w:spacing w:after="0"/>
        <w:ind w:left="0"/>
        <w:jc w:val="both"/>
      </w:pPr>
      <w:r>
        <w:rPr>
          <w:rFonts w:ascii="Times New Roman"/>
          <w:b w:val="false"/>
          <w:i w:val="false"/>
          <w:color w:val="000000"/>
          <w:sz w:val="28"/>
        </w:rPr>
        <w:t xml:space="preserve">
      11) 11 615 мың теңге – жастарға, аз қамтамасыз етілген және көп балалы отбасы мүшелеріне, еңбекке жарамды мүгедектерге бизнес-идеяларды іске асыруға мемлекеттік гранттар беруге; </w:t>
      </w:r>
    </w:p>
    <w:bookmarkEnd w:id="38"/>
    <w:bookmarkStart w:name="z45" w:id="39"/>
    <w:p>
      <w:pPr>
        <w:spacing w:after="0"/>
        <w:ind w:left="0"/>
        <w:jc w:val="both"/>
      </w:pPr>
      <w:r>
        <w:rPr>
          <w:rFonts w:ascii="Times New Roman"/>
          <w:b w:val="false"/>
          <w:i w:val="false"/>
          <w:color w:val="000000"/>
          <w:sz w:val="28"/>
        </w:rPr>
        <w:t>
      12) 14 765 мың теңге – қысқа мерзімді кәсіптік оқумен қосымша қамтуды қамтамасыз етуге;</w:t>
      </w:r>
    </w:p>
    <w:bookmarkEnd w:id="39"/>
    <w:bookmarkStart w:name="z46" w:id="40"/>
    <w:p>
      <w:pPr>
        <w:spacing w:after="0"/>
        <w:ind w:left="0"/>
        <w:jc w:val="both"/>
      </w:pPr>
      <w:r>
        <w:rPr>
          <w:rFonts w:ascii="Times New Roman"/>
          <w:b w:val="false"/>
          <w:i w:val="false"/>
          <w:color w:val="000000"/>
          <w:sz w:val="28"/>
        </w:rPr>
        <w:t>
      13) 2 500 мың теңге – мемлекеттік атаулы әлеуметтік көмекті төлеуге;</w:t>
      </w:r>
    </w:p>
    <w:bookmarkEnd w:id="40"/>
    <w:bookmarkStart w:name="z47" w:id="41"/>
    <w:p>
      <w:pPr>
        <w:spacing w:after="0"/>
        <w:ind w:left="0"/>
        <w:jc w:val="both"/>
      </w:pPr>
      <w:r>
        <w:rPr>
          <w:rFonts w:ascii="Times New Roman"/>
          <w:b w:val="false"/>
          <w:i w:val="false"/>
          <w:color w:val="000000"/>
          <w:sz w:val="28"/>
        </w:rPr>
        <w:t xml:space="preserve">
      14) 182 272 мың теңге – бір пәтерлі тұрғын үйлер сатып алуға."; </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баяндалсын:</w:t>
      </w:r>
    </w:p>
    <w:bookmarkStart w:name="z49" w:id="42"/>
    <w:p>
      <w:pPr>
        <w:spacing w:after="0"/>
        <w:ind w:left="0"/>
        <w:jc w:val="both"/>
      </w:pPr>
      <w:r>
        <w:rPr>
          <w:rFonts w:ascii="Times New Roman"/>
          <w:b w:val="false"/>
          <w:i w:val="false"/>
          <w:color w:val="000000"/>
          <w:sz w:val="28"/>
        </w:rPr>
        <w:t xml:space="preserve">
       "9. 2019 жылға арналған аудандық бюджетте облыстық бюджеттен 68 559,1 мың теңге сомасында нысаналы трансферттер келесі мөлшерлерде есепке алынсын: </w:t>
      </w:r>
    </w:p>
    <w:bookmarkEnd w:id="42"/>
    <w:bookmarkStart w:name="z50" w:id="43"/>
    <w:p>
      <w:pPr>
        <w:spacing w:after="0"/>
        <w:ind w:left="0"/>
        <w:jc w:val="both"/>
      </w:pPr>
      <w:r>
        <w:rPr>
          <w:rFonts w:ascii="Times New Roman"/>
          <w:b w:val="false"/>
          <w:i w:val="false"/>
          <w:color w:val="000000"/>
          <w:sz w:val="28"/>
        </w:rPr>
        <w:t>
      1) 10 216 мың теңге – білім беру мекемелері үшін оқулықтар сатып алуға және жеткізуге;</w:t>
      </w:r>
    </w:p>
    <w:bookmarkEnd w:id="43"/>
    <w:bookmarkStart w:name="z51" w:id="44"/>
    <w:p>
      <w:pPr>
        <w:spacing w:after="0"/>
        <w:ind w:left="0"/>
        <w:jc w:val="both"/>
      </w:pPr>
      <w:r>
        <w:rPr>
          <w:rFonts w:ascii="Times New Roman"/>
          <w:b w:val="false"/>
          <w:i w:val="false"/>
          <w:color w:val="000000"/>
          <w:sz w:val="28"/>
        </w:rPr>
        <w:t>
      2) 1 932 мың теңге – энзоотиялық ауруларға қарсы профилактикалық іс-шаралар өткізуге;</w:t>
      </w:r>
    </w:p>
    <w:bookmarkEnd w:id="44"/>
    <w:bookmarkStart w:name="z52" w:id="45"/>
    <w:p>
      <w:pPr>
        <w:spacing w:after="0"/>
        <w:ind w:left="0"/>
        <w:jc w:val="both"/>
      </w:pPr>
      <w:r>
        <w:rPr>
          <w:rFonts w:ascii="Times New Roman"/>
          <w:b w:val="false"/>
          <w:i w:val="false"/>
          <w:color w:val="000000"/>
          <w:sz w:val="28"/>
        </w:rPr>
        <w:t>
      3) 2 121 мың теңге – мамандарға әлеуметтік колдау көрсету жөніндегі шараларды іске асыруға;</w:t>
      </w:r>
    </w:p>
    <w:bookmarkEnd w:id="45"/>
    <w:bookmarkStart w:name="z53" w:id="46"/>
    <w:p>
      <w:pPr>
        <w:spacing w:after="0"/>
        <w:ind w:left="0"/>
        <w:jc w:val="both"/>
      </w:pPr>
      <w:r>
        <w:rPr>
          <w:rFonts w:ascii="Times New Roman"/>
          <w:b w:val="false"/>
          <w:i w:val="false"/>
          <w:color w:val="000000"/>
          <w:sz w:val="28"/>
        </w:rPr>
        <w:t>
      4) 4 901 мың теңге – мобильдік орталықтардағы оқытуды қоса алғанда, жұмысшы кадрларды еңбек нарығында сұранысқа ие мамандықтарға, қысқа мерзімді кәсіби оқытуға;</w:t>
      </w:r>
    </w:p>
    <w:bookmarkEnd w:id="46"/>
    <w:bookmarkStart w:name="z54" w:id="47"/>
    <w:p>
      <w:pPr>
        <w:spacing w:after="0"/>
        <w:ind w:left="0"/>
        <w:jc w:val="both"/>
      </w:pPr>
      <w:r>
        <w:rPr>
          <w:rFonts w:ascii="Times New Roman"/>
          <w:b w:val="false"/>
          <w:i w:val="false"/>
          <w:color w:val="000000"/>
          <w:sz w:val="28"/>
        </w:rPr>
        <w:t>
      5) 33 160,1 мың теңге – ауылдық округтердің сумен жабдықтау жүйелерінің ағымды жөнделуіне;</w:t>
      </w:r>
    </w:p>
    <w:bookmarkEnd w:id="47"/>
    <w:bookmarkStart w:name="z55" w:id="48"/>
    <w:p>
      <w:pPr>
        <w:spacing w:after="0"/>
        <w:ind w:left="0"/>
        <w:jc w:val="both"/>
      </w:pPr>
      <w:r>
        <w:rPr>
          <w:rFonts w:ascii="Times New Roman"/>
          <w:b w:val="false"/>
          <w:i w:val="false"/>
          <w:color w:val="000000"/>
          <w:sz w:val="28"/>
        </w:rPr>
        <w:t>
      6) 16 229 мың теңге – КТТМ-320 Москворецкое ауылы кіреберіс аудандық маңызы бар жолды ағымдағы жөндеуге.";</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жойылсын:</w:t>
      </w:r>
    </w:p>
    <w:bookmarkStart w:name="z57" w:id="4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49"/>
    <w:bookmarkStart w:name="z58" w:id="50"/>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Жантоқов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2019 жылғы __қыркүйектегі № ___шешіміне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26 желтоқсандағы № 29/1 шешіміне 1 қосымша</w:t>
            </w:r>
          </w:p>
        </w:tc>
      </w:tr>
    </w:tbl>
    <w:bookmarkStart w:name="z63" w:id="51"/>
    <w:p>
      <w:pPr>
        <w:spacing w:after="0"/>
        <w:ind w:left="0"/>
        <w:jc w:val="left"/>
      </w:pPr>
      <w:r>
        <w:rPr>
          <w:rFonts w:ascii="Times New Roman"/>
          <w:b/>
          <w:i w:val="false"/>
          <w:color w:val="000000"/>
        </w:rPr>
        <w:t xml:space="preserve"> 2019 жылға арналған Тимирязев ауданының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229"/>
        <w:gridCol w:w="1229"/>
        <w:gridCol w:w="5608"/>
        <w:gridCol w:w="3330"/>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2 997 050,9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318 835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120 145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65 990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2 666 383,9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2 666 383,9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2 666 383,9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2 999 945,9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308 298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88 145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88 145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30 969,3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16 815,3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1 851 754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1 820 135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1 523 063,2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шығындары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114 899,8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277 284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274 753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133 633,1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61 876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7 429,9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199 503,8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191 882,1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8 763,1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182 272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121 458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91 286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50 040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27 167</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11 262</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106 933,8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106 933,8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98 793</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12 169</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2019 жылғы __ қыркүйектегі № ___шешіміне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26 желтоқсандағы № 29/1 шешіміне 5 қосымша</w:t>
            </w:r>
          </w:p>
        </w:tc>
      </w:tr>
    </w:tbl>
    <w:bookmarkStart w:name="z66" w:id="52"/>
    <w:p>
      <w:pPr>
        <w:spacing w:after="0"/>
        <w:ind w:left="0"/>
        <w:jc w:val="left"/>
      </w:pPr>
      <w:r>
        <w:rPr>
          <w:rFonts w:ascii="Times New Roman"/>
          <w:b/>
          <w:i w:val="false"/>
          <w:color w:val="000000"/>
        </w:rPr>
        <w:t xml:space="preserve"> 2019 жылға арналған Тимирязев ауданындағы ауылдық округтер бойынша бюджетінің ағымдағы бюджеттік бағдарламаларының тізбесі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1446"/>
        <w:gridCol w:w="1446"/>
        <w:gridCol w:w="1446"/>
        <w:gridCol w:w="3929"/>
        <w:gridCol w:w="3347"/>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Сомаcы (мың теңге)</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175 007,7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қаражаттарының есебінен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128 035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қаражаттарының есебінен</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қаражаттарының есебінен</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7 621,7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қаражаттарының есебінен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15 055</w:t>
            </w:r>
          </w:p>
        </w:tc>
      </w:tr>
    </w:tbl>
    <w:bookmarkStart w:name="z67" w:id="53"/>
    <w:p>
      <w:pPr>
        <w:spacing w:after="0"/>
        <w:ind w:left="0"/>
        <w:jc w:val="both"/>
      </w:pPr>
      <w:r>
        <w:rPr>
          <w:rFonts w:ascii="Times New Roman"/>
          <w:b w:val="false"/>
          <w:i w:val="false"/>
          <w:color w:val="000000"/>
          <w:sz w:val="28"/>
        </w:rPr>
        <w:t>
      Кестенің жалғасы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1376"/>
        <w:gridCol w:w="1376"/>
        <w:gridCol w:w="1376"/>
        <w:gridCol w:w="1663"/>
        <w:gridCol w:w="2093"/>
        <w:gridCol w:w="1376"/>
        <w:gridCol w:w="1377"/>
      </w:tblGrid>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16345,1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54"/>
    <w:p>
      <w:pPr>
        <w:spacing w:after="0"/>
        <w:ind w:left="0"/>
        <w:jc w:val="both"/>
      </w:pPr>
      <w:r>
        <w:rPr>
          <w:rFonts w:ascii="Times New Roman"/>
          <w:b w:val="false"/>
          <w:i w:val="false"/>
          <w:color w:val="000000"/>
          <w:sz w:val="28"/>
        </w:rPr>
        <w:t>
      Кестенің жалғасы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1694"/>
        <w:gridCol w:w="1694"/>
        <w:gridCol w:w="1695"/>
        <w:gridCol w:w="1695"/>
        <w:gridCol w:w="1695"/>
        <w:gridCol w:w="2133"/>
      </w:tblGrid>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13328,6</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3998,6</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3998,6</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3998,6</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3998,6</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2019 жылғы __ қыркүйектегі № ___шешіміне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26 желтоқсандағы № 29/1 шешіміне 8 қосымша</w:t>
            </w:r>
          </w:p>
        </w:tc>
      </w:tr>
    </w:tbl>
    <w:bookmarkStart w:name="z71" w:id="55"/>
    <w:p>
      <w:pPr>
        <w:spacing w:after="0"/>
        <w:ind w:left="0"/>
        <w:jc w:val="left"/>
      </w:pPr>
      <w:r>
        <w:rPr>
          <w:rFonts w:ascii="Times New Roman"/>
          <w:b/>
          <w:i w:val="false"/>
          <w:color w:val="000000"/>
        </w:rPr>
        <w:t xml:space="preserve"> 2019 жылға арналған 451-007 бағдарламасы бойынша "Жергілікті өкілетті органдардың шешімдері бойынша мұқтаж азаматтардың жекелеген топтарына әлеуметтік көмек" жергілікті өкілетті органдар шешімі бойынша жекелеген санаттағы мұқтаж азаматтарға төлем тізбесі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10836"/>
        <w:gridCol w:w="1014"/>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түрлері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 немесе өрт салдарынан азаматқа (отбасына) не оның мүлкіне залал келтіру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марапатталған,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 (күйеулерi)</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марапатталған адамдар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Кеңестік Социалистік Республикалар Одағының ордендерімен және медальдерімен марапатталған жұмысшылар мен қызметшілер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қызметін өткеру кезінде қаза тапқан (қайтыс болған) әскери қызметшілердің отбасылары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I, II дәрежелі "Ана Даңқы" ордендерімен марапатталған немесе бұрын "Батыр ана" атағын алған көп балалы аналар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3155,9</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ерекше еңбегі үшін зейнетақы тағайындалған адамдар, облыстық маңызы бар дербес зейнеткер мәртебесіне ие зейнеткерлер, облыстың, (қаланың, ауданның) құрметті азаматтары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тіс протездеуге мұқтаждығы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мүгедектерінің,сондай-ақ жеңiлдiктер мен кепiлдiктер жағынан Ұлы Отан соғысының қатысушылары мен мүгедектеріне теңестiрiлген адамдардың Қазақстан Республикасының санаторийлерінде және профилакторийлерінде санаторлық-курорттық емделуге мұқтаждығы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емделуде жатқан азаматтарда туберкулездің белсенді түрінің болуы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мүгедектерінің коммуналдық қызметтерді төлеу және отын сатып алу үшін шығынның орнын толтыруға мұқтаждығы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(отбасының) ең төмен күнкөріс деңгейі мөлшерінің бір еселік шегінен аспайтын жан басына шаққандағы орташа табысының болуы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полигоны аймағында зардап шеккен адамдардың Қазақстан Республикасы аумағы бойынша көрсетілген көлік құралдарының бір түрімен жөнелту станциясынан емдеуге жатқызу орнына дейін және кейін теміржол (плацкартты вагон) автомобиль жолушылар көлігімен (таксиден басқа) жол жүруіне мұқтаждығы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