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8ead" w14:textId="b218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Тимирязев ауданының аудандық бюджетін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2019 жылғы 25 желтоқсандағы № 42/1 шешімі. Солтүстік Қазақстан облысының Әділет департаментінде 2019 жылғы 30 желтоқсанда № 5759 болып тіркелді.</w:t>
      </w:r>
    </w:p>
    <w:p>
      <w:pPr>
        <w:spacing w:after="0"/>
        <w:ind w:left="0"/>
        <w:jc w:val="both"/>
      </w:pPr>
      <w:bookmarkStart w:name="z4" w:id="0"/>
      <w:r>
        <w:rPr>
          <w:rFonts w:ascii="Times New Roman"/>
          <w:b w:val="false"/>
          <w:i w:val="false"/>
          <w:color w:val="ff0000"/>
          <w:sz w:val="28"/>
        </w:rPr>
        <w:t xml:space="preserve">
      Ескерту. 01.01.2020 бастап қолданысқа енгізіледі - осы шешімінің </w:t>
      </w:r>
      <w:r>
        <w:rPr>
          <w:rFonts w:ascii="Times New Roman"/>
          <w:b w:val="false"/>
          <w:i w:val="false"/>
          <w:color w:val="ff0000"/>
          <w:sz w:val="28"/>
        </w:rPr>
        <w:t>18-тармағымен</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5 205 252,5 мың теңге:</w:t>
      </w:r>
    </w:p>
    <w:bookmarkEnd w:id="3"/>
    <w:bookmarkStart w:name="z9" w:id="4"/>
    <w:p>
      <w:pPr>
        <w:spacing w:after="0"/>
        <w:ind w:left="0"/>
        <w:jc w:val="both"/>
      </w:pPr>
      <w:r>
        <w:rPr>
          <w:rFonts w:ascii="Times New Roman"/>
          <w:b w:val="false"/>
          <w:i w:val="false"/>
          <w:color w:val="000000"/>
          <w:sz w:val="28"/>
        </w:rPr>
        <w:t>
      салықтық түсімдер – 308 710 мың теңге;</w:t>
      </w:r>
    </w:p>
    <w:bookmarkEnd w:id="4"/>
    <w:bookmarkStart w:name="z10" w:id="5"/>
    <w:p>
      <w:pPr>
        <w:spacing w:after="0"/>
        <w:ind w:left="0"/>
        <w:jc w:val="both"/>
      </w:pPr>
      <w:r>
        <w:rPr>
          <w:rFonts w:ascii="Times New Roman"/>
          <w:b w:val="false"/>
          <w:i w:val="false"/>
          <w:color w:val="000000"/>
          <w:sz w:val="28"/>
        </w:rPr>
        <w:t>
      салықтық емес түсімдер – 39 901,1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11 046,8 мың теңге;</w:t>
      </w:r>
    </w:p>
    <w:bookmarkEnd w:id="6"/>
    <w:bookmarkStart w:name="z12" w:id="7"/>
    <w:p>
      <w:pPr>
        <w:spacing w:after="0"/>
        <w:ind w:left="0"/>
        <w:jc w:val="both"/>
      </w:pPr>
      <w:r>
        <w:rPr>
          <w:rFonts w:ascii="Times New Roman"/>
          <w:b w:val="false"/>
          <w:i w:val="false"/>
          <w:color w:val="000000"/>
          <w:sz w:val="28"/>
        </w:rPr>
        <w:t>
      трансферттер түсімі – 4 845 594,6 мың теңге;</w:t>
      </w:r>
    </w:p>
    <w:bookmarkEnd w:id="7"/>
    <w:bookmarkStart w:name="z13" w:id="8"/>
    <w:p>
      <w:pPr>
        <w:spacing w:after="0"/>
        <w:ind w:left="0"/>
        <w:jc w:val="both"/>
      </w:pPr>
      <w:r>
        <w:rPr>
          <w:rFonts w:ascii="Times New Roman"/>
          <w:b w:val="false"/>
          <w:i w:val="false"/>
          <w:color w:val="000000"/>
          <w:sz w:val="28"/>
        </w:rPr>
        <w:t>
      2) шығындар – 5 231 389,3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200 655,9 мың теңге:</w:t>
      </w:r>
    </w:p>
    <w:bookmarkEnd w:id="9"/>
    <w:bookmarkStart w:name="z15" w:id="10"/>
    <w:p>
      <w:pPr>
        <w:spacing w:after="0"/>
        <w:ind w:left="0"/>
        <w:jc w:val="both"/>
      </w:pPr>
      <w:r>
        <w:rPr>
          <w:rFonts w:ascii="Times New Roman"/>
          <w:b w:val="false"/>
          <w:i w:val="false"/>
          <w:color w:val="000000"/>
          <w:sz w:val="28"/>
        </w:rPr>
        <w:t>
      бюджеттік кредиттер – 213 838,4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13 182,5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14 100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14 100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- 240 892,7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240 892,7 мың теңге:</w:t>
      </w:r>
    </w:p>
    <w:bookmarkEnd w:id="16"/>
    <w:bookmarkStart w:name="z22" w:id="17"/>
    <w:p>
      <w:pPr>
        <w:spacing w:after="0"/>
        <w:ind w:left="0"/>
        <w:jc w:val="both"/>
      </w:pPr>
      <w:r>
        <w:rPr>
          <w:rFonts w:ascii="Times New Roman"/>
          <w:b w:val="false"/>
          <w:i w:val="false"/>
          <w:color w:val="000000"/>
          <w:sz w:val="28"/>
        </w:rPr>
        <w:t>
      қарыздар түсімі – 213 763,4 мың теңге;</w:t>
      </w:r>
    </w:p>
    <w:bookmarkEnd w:id="17"/>
    <w:p>
      <w:pPr>
        <w:spacing w:after="0"/>
        <w:ind w:left="0"/>
        <w:jc w:val="both"/>
      </w:pPr>
      <w:r>
        <w:rPr>
          <w:rFonts w:ascii="Times New Roman"/>
          <w:b w:val="false"/>
          <w:i w:val="false"/>
          <w:color w:val="000000"/>
          <w:sz w:val="28"/>
        </w:rPr>
        <w:t>
      қарыздарды өтеу – 13 182,5 мың теңге;</w:t>
      </w:r>
    </w:p>
    <w:p>
      <w:pPr>
        <w:spacing w:after="0"/>
        <w:ind w:left="0"/>
        <w:jc w:val="both"/>
      </w:pPr>
      <w:r>
        <w:rPr>
          <w:rFonts w:ascii="Times New Roman"/>
          <w:b w:val="false"/>
          <w:i w:val="false"/>
          <w:color w:val="000000"/>
          <w:sz w:val="28"/>
        </w:rPr>
        <w:t>
      бюджет қаражатының пайдаланылатын қалдықтары – 40 311,8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мəслихатының 17.09.2020 </w:t>
      </w:r>
      <w:r>
        <w:rPr>
          <w:rFonts w:ascii="Times New Roman"/>
          <w:b w:val="false"/>
          <w:i w:val="false"/>
          <w:color w:val="000000"/>
          <w:sz w:val="28"/>
        </w:rPr>
        <w:t>№ 48/4</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мәслихатының 16.11.2020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аудандық бюджеттің кірістері Қазақстан Республикасының Бюджет кодексіне сәйкес мына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салығынан;</w:t>
      </w:r>
    </w:p>
    <w:bookmarkEnd w:id="19"/>
    <w:bookmarkStart w:name="z26" w:id="20"/>
    <w:p>
      <w:pPr>
        <w:spacing w:after="0"/>
        <w:ind w:left="0"/>
        <w:jc w:val="both"/>
      </w:pPr>
      <w:r>
        <w:rPr>
          <w:rFonts w:ascii="Times New Roman"/>
          <w:b w:val="false"/>
          <w:i w:val="false"/>
          <w:color w:val="000000"/>
          <w:sz w:val="28"/>
        </w:rPr>
        <w:t>
      заңды тұлғалардың, жеке кәсіпкерлердің мүлік салығынан;</w:t>
      </w:r>
    </w:p>
    <w:bookmarkEnd w:id="20"/>
    <w:bookmarkStart w:name="z27" w:id="21"/>
    <w:p>
      <w:pPr>
        <w:spacing w:after="0"/>
        <w:ind w:left="0"/>
        <w:jc w:val="both"/>
      </w:pPr>
      <w:r>
        <w:rPr>
          <w:rFonts w:ascii="Times New Roman"/>
          <w:b w:val="false"/>
          <w:i w:val="false"/>
          <w:color w:val="000000"/>
          <w:sz w:val="28"/>
        </w:rPr>
        <w:t>
      бірыңғай жер салығынан;</w:t>
      </w:r>
    </w:p>
    <w:bookmarkEnd w:id="21"/>
    <w:bookmarkStart w:name="z28" w:id="22"/>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отынының акциздерінен;</w:t>
      </w:r>
    </w:p>
    <w:bookmarkEnd w:id="22"/>
    <w:bookmarkStart w:name="z29" w:id="23"/>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түсімдерінен;</w:t>
      </w:r>
    </w:p>
    <w:bookmarkEnd w:id="23"/>
    <w:bookmarkStart w:name="z30" w:id="24"/>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алымдардан;</w:t>
      </w:r>
    </w:p>
    <w:bookmarkEnd w:id="24"/>
    <w:bookmarkStart w:name="z31" w:id="25"/>
    <w:p>
      <w:pPr>
        <w:spacing w:after="0"/>
        <w:ind w:left="0"/>
        <w:jc w:val="both"/>
      </w:pPr>
      <w:r>
        <w:rPr>
          <w:rFonts w:ascii="Times New Roman"/>
          <w:b w:val="false"/>
          <w:i w:val="false"/>
          <w:color w:val="000000"/>
          <w:sz w:val="28"/>
        </w:rPr>
        <w:t>
      республикалық бюджетке аударылатын мемлекеттік баждар мен консулдық алымнан басқа мемлекеттік баждан.</w:t>
      </w:r>
    </w:p>
    <w:bookmarkEnd w:id="25"/>
    <w:bookmarkStart w:name="z32" w:id="26"/>
    <w:p>
      <w:pPr>
        <w:spacing w:after="0"/>
        <w:ind w:left="0"/>
        <w:jc w:val="both"/>
      </w:pPr>
      <w:r>
        <w:rPr>
          <w:rFonts w:ascii="Times New Roman"/>
          <w:b w:val="false"/>
          <w:i w:val="false"/>
          <w:color w:val="000000"/>
          <w:sz w:val="28"/>
        </w:rPr>
        <w:t>
      3. 2020 жылға арналған аудандық бюджетке әлеуметтік салық түсімдерін есептеу 100 пайыз көлемінде белгіленсін.</w:t>
      </w:r>
    </w:p>
    <w:bookmarkEnd w:id="26"/>
    <w:bookmarkStart w:name="z33" w:id="27"/>
    <w:p>
      <w:pPr>
        <w:spacing w:after="0"/>
        <w:ind w:left="0"/>
        <w:jc w:val="both"/>
      </w:pPr>
      <w:r>
        <w:rPr>
          <w:rFonts w:ascii="Times New Roman"/>
          <w:b w:val="false"/>
          <w:i w:val="false"/>
          <w:color w:val="000000"/>
          <w:sz w:val="28"/>
        </w:rPr>
        <w:t>
      4. Аудандық бюджеттің кірістері келесі салықтық емес түсімдер есебінен қалыптастырылатыны белгіленсін:</w:t>
      </w:r>
    </w:p>
    <w:bookmarkEnd w:id="27"/>
    <w:bookmarkStart w:name="z34" w:id="28"/>
    <w:p>
      <w:pPr>
        <w:spacing w:after="0"/>
        <w:ind w:left="0"/>
        <w:jc w:val="both"/>
      </w:pPr>
      <w:r>
        <w:rPr>
          <w:rFonts w:ascii="Times New Roman"/>
          <w:b w:val="false"/>
          <w:i w:val="false"/>
          <w:color w:val="000000"/>
          <w:sz w:val="28"/>
        </w:rPr>
        <w:t>
      ауданның коммуналдық меншігінің кірістерінен;</w:t>
      </w:r>
    </w:p>
    <w:bookmarkEnd w:id="28"/>
    <w:bookmarkStart w:name="z35" w:id="29"/>
    <w:p>
      <w:pPr>
        <w:spacing w:after="0"/>
        <w:ind w:left="0"/>
        <w:jc w:val="both"/>
      </w:pPr>
      <w:r>
        <w:rPr>
          <w:rFonts w:ascii="Times New Roman"/>
          <w:b w:val="false"/>
          <w:i w:val="false"/>
          <w:color w:val="000000"/>
          <w:sz w:val="28"/>
        </w:rPr>
        <w:t>
      ауданның бюджетіне басқа салықтық емес түсімдерінен.</w:t>
      </w:r>
    </w:p>
    <w:bookmarkEnd w:id="29"/>
    <w:bookmarkStart w:name="z36" w:id="30"/>
    <w:p>
      <w:pPr>
        <w:spacing w:after="0"/>
        <w:ind w:left="0"/>
        <w:jc w:val="both"/>
      </w:pPr>
      <w:r>
        <w:rPr>
          <w:rFonts w:ascii="Times New Roman"/>
          <w:b w:val="false"/>
          <w:i w:val="false"/>
          <w:color w:val="000000"/>
          <w:sz w:val="28"/>
        </w:rPr>
        <w:t>
      5. Аудандық бюджеттің кірісі қалыптасқаны белгіленсін:</w:t>
      </w:r>
    </w:p>
    <w:bookmarkEnd w:id="30"/>
    <w:bookmarkStart w:name="z37" w:id="31"/>
    <w:p>
      <w:pPr>
        <w:spacing w:after="0"/>
        <w:ind w:left="0"/>
        <w:jc w:val="both"/>
      </w:pPr>
      <w:r>
        <w:rPr>
          <w:rFonts w:ascii="Times New Roman"/>
          <w:b w:val="false"/>
          <w:i w:val="false"/>
          <w:color w:val="000000"/>
          <w:sz w:val="28"/>
        </w:rPr>
        <w:t>
      жерді және материалдық емес активтерді сатудан;</w:t>
      </w:r>
    </w:p>
    <w:bookmarkEnd w:id="31"/>
    <w:bookmarkStart w:name="z38" w:id="32"/>
    <w:p>
      <w:pPr>
        <w:spacing w:after="0"/>
        <w:ind w:left="0"/>
        <w:jc w:val="both"/>
      </w:pPr>
      <w:r>
        <w:rPr>
          <w:rFonts w:ascii="Times New Roman"/>
          <w:b w:val="false"/>
          <w:i w:val="false"/>
          <w:color w:val="000000"/>
          <w:sz w:val="28"/>
        </w:rPr>
        <w:t>
      аудандық бюджеттен қаржыланатын мемлекеттік мекемелерге бекітілген мемлекеттік мүліктерді сатудан.</w:t>
      </w:r>
    </w:p>
    <w:bookmarkEnd w:id="32"/>
    <w:bookmarkStart w:name="z39" w:id="33"/>
    <w:p>
      <w:pPr>
        <w:spacing w:after="0"/>
        <w:ind w:left="0"/>
        <w:jc w:val="both"/>
      </w:pPr>
      <w:r>
        <w:rPr>
          <w:rFonts w:ascii="Times New Roman"/>
          <w:b w:val="false"/>
          <w:i w:val="false"/>
          <w:color w:val="000000"/>
          <w:sz w:val="28"/>
        </w:rPr>
        <w:t>
      6. Аудандық бюджеттің кірістері жергілікті бюджеттен жеке тұлғаларға берілген бюджеттік несиелердің өтеуінен түскен түсімдерден қалыптасатыны белгіленсін.</w:t>
      </w:r>
    </w:p>
    <w:bookmarkEnd w:id="33"/>
    <w:bookmarkStart w:name="z40" w:id="34"/>
    <w:p>
      <w:pPr>
        <w:spacing w:after="0"/>
        <w:ind w:left="0"/>
        <w:jc w:val="both"/>
      </w:pPr>
      <w:r>
        <w:rPr>
          <w:rFonts w:ascii="Times New Roman"/>
          <w:b w:val="false"/>
          <w:i w:val="false"/>
          <w:color w:val="000000"/>
          <w:sz w:val="28"/>
        </w:rPr>
        <w:t xml:space="preserve">
      7. Аудандық бюджетте 2020 жылға арналған облыстық бюджеттен берілетін 2 297 648 мың теңге сомасында бюджеттік субвенциялар қарастырылғаны ескерілсін. </w:t>
      </w:r>
    </w:p>
    <w:bookmarkEnd w:id="34"/>
    <w:bookmarkStart w:name="z41"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2020 жылға арналған аудандық бюджетте республикалық бюджеттен 2 305 830,5 мың теңге сомасында нысаналы трансферттер келесі мөлшерлерде есепке алынсын:</w:t>
      </w:r>
    </w:p>
    <w:bookmarkEnd w:id="35"/>
    <w:p>
      <w:pPr>
        <w:spacing w:after="0"/>
        <w:ind w:left="0"/>
        <w:jc w:val="both"/>
      </w:pPr>
      <w:r>
        <w:rPr>
          <w:rFonts w:ascii="Times New Roman"/>
          <w:b w:val="false"/>
          <w:i w:val="false"/>
          <w:color w:val="000000"/>
          <w:sz w:val="28"/>
        </w:rPr>
        <w:t>
      1) 285 967 мың теңге – мемлекеттік орта білім беру ұйымдары педагогтарының еңбекақысын ұлғайтуға;</w:t>
      </w:r>
    </w:p>
    <w:p>
      <w:pPr>
        <w:spacing w:after="0"/>
        <w:ind w:left="0"/>
        <w:jc w:val="both"/>
      </w:pPr>
      <w:r>
        <w:rPr>
          <w:rFonts w:ascii="Times New Roman"/>
          <w:b w:val="false"/>
          <w:i w:val="false"/>
          <w:color w:val="000000"/>
          <w:sz w:val="28"/>
        </w:rPr>
        <w:t>
      2) 94 598 мың теңге – мемлекеттік орта білім беру ұйымдарының педагогтарына біліктілік санаты үшін қосымша ақы төлеуге;</w:t>
      </w:r>
    </w:p>
    <w:p>
      <w:pPr>
        <w:spacing w:after="0"/>
        <w:ind w:left="0"/>
        <w:jc w:val="both"/>
      </w:pPr>
      <w:r>
        <w:rPr>
          <w:rFonts w:ascii="Times New Roman"/>
          <w:b w:val="false"/>
          <w:i w:val="false"/>
          <w:color w:val="000000"/>
          <w:sz w:val="28"/>
        </w:rPr>
        <w:t>
      3) 31 448 мың теңге – мемлекеттік мектепке дейінгі білім беру ұйымдары педагогтарының еңбекақысын ұлғайтуға;</w:t>
      </w:r>
    </w:p>
    <w:p>
      <w:pPr>
        <w:spacing w:after="0"/>
        <w:ind w:left="0"/>
        <w:jc w:val="both"/>
      </w:pPr>
      <w:r>
        <w:rPr>
          <w:rFonts w:ascii="Times New Roman"/>
          <w:b w:val="false"/>
          <w:i w:val="false"/>
          <w:color w:val="000000"/>
          <w:sz w:val="28"/>
        </w:rPr>
        <w:t xml:space="preserve">
      4) 2 112 мың теңге – мемлекеттік мектепке дейінгі білім беру ұйымдарының педагогтарына біліктілік санаты үшін қосымша ақы төлеуге; </w:t>
      </w:r>
    </w:p>
    <w:p>
      <w:pPr>
        <w:spacing w:after="0"/>
        <w:ind w:left="0"/>
        <w:jc w:val="both"/>
      </w:pPr>
      <w:r>
        <w:rPr>
          <w:rFonts w:ascii="Times New Roman"/>
          <w:b w:val="false"/>
          <w:i w:val="false"/>
          <w:color w:val="000000"/>
          <w:sz w:val="28"/>
        </w:rPr>
        <w:t>
      5) 17 459 мың теңге –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w:t>
      </w:r>
    </w:p>
    <w:p>
      <w:pPr>
        <w:spacing w:after="0"/>
        <w:ind w:left="0"/>
        <w:jc w:val="both"/>
      </w:pPr>
      <w:r>
        <w:rPr>
          <w:rFonts w:ascii="Times New Roman"/>
          <w:b w:val="false"/>
          <w:i w:val="false"/>
          <w:color w:val="000000"/>
          <w:sz w:val="28"/>
        </w:rPr>
        <w:t>
      6) 2 615 мың теңге – мүгедектерді міндетті гигиеналық құралдармен қамтамасыз ету нормаларын ұлғайтуға;</w:t>
      </w:r>
    </w:p>
    <w:p>
      <w:pPr>
        <w:spacing w:after="0"/>
        <w:ind w:left="0"/>
        <w:jc w:val="both"/>
      </w:pPr>
      <w:r>
        <w:rPr>
          <w:rFonts w:ascii="Times New Roman"/>
          <w:b w:val="false"/>
          <w:i w:val="false"/>
          <w:color w:val="000000"/>
          <w:sz w:val="28"/>
        </w:rPr>
        <w:t xml:space="preserve">
      7) 799 мың теңге – техникалық көмекші (орнын толтырушы) құралдар тізбесін кеңейтуге; </w:t>
      </w:r>
    </w:p>
    <w:p>
      <w:pPr>
        <w:spacing w:after="0"/>
        <w:ind w:left="0"/>
        <w:jc w:val="both"/>
      </w:pPr>
      <w:r>
        <w:rPr>
          <w:rFonts w:ascii="Times New Roman"/>
          <w:b w:val="false"/>
          <w:i w:val="false"/>
          <w:color w:val="000000"/>
          <w:sz w:val="28"/>
        </w:rPr>
        <w:t xml:space="preserve">
      8) 16 956 мың теңге – кепілдендірілген әлеуметтік пакетке; </w:t>
      </w:r>
    </w:p>
    <w:p>
      <w:pPr>
        <w:spacing w:after="0"/>
        <w:ind w:left="0"/>
        <w:jc w:val="both"/>
      </w:pPr>
      <w:r>
        <w:rPr>
          <w:rFonts w:ascii="Times New Roman"/>
          <w:b w:val="false"/>
          <w:i w:val="false"/>
          <w:color w:val="000000"/>
          <w:sz w:val="28"/>
        </w:rPr>
        <w:t>
      9) 20 097 мың теңге – мемлекеттік атаулы әлеуметтік көмекті төлеуге;</w:t>
      </w:r>
    </w:p>
    <w:p>
      <w:pPr>
        <w:spacing w:after="0"/>
        <w:ind w:left="0"/>
        <w:jc w:val="both"/>
      </w:pPr>
      <w:r>
        <w:rPr>
          <w:rFonts w:ascii="Times New Roman"/>
          <w:b w:val="false"/>
          <w:i w:val="false"/>
          <w:color w:val="000000"/>
          <w:sz w:val="28"/>
        </w:rPr>
        <w:t xml:space="preserve">
      10) 5 528 мың теңге – мемлекеттік халықты әлеуметтік қорғау ұйымдарында арнаулы әлеуметтік қызмет көрсететін қызметкерлердің жалақысына қосымша ақы белгілеуге; </w:t>
      </w:r>
    </w:p>
    <w:p>
      <w:pPr>
        <w:spacing w:after="0"/>
        <w:ind w:left="0"/>
        <w:jc w:val="both"/>
      </w:pPr>
      <w:r>
        <w:rPr>
          <w:rFonts w:ascii="Times New Roman"/>
          <w:b w:val="false"/>
          <w:i w:val="false"/>
          <w:color w:val="000000"/>
          <w:sz w:val="28"/>
        </w:rPr>
        <w:t>
      11) 80 437 мың теңге – еңбек нарығын дамытуға, оның ішінде:</w:t>
      </w:r>
    </w:p>
    <w:p>
      <w:pPr>
        <w:spacing w:after="0"/>
        <w:ind w:left="0"/>
        <w:jc w:val="both"/>
      </w:pPr>
      <w:r>
        <w:rPr>
          <w:rFonts w:ascii="Times New Roman"/>
          <w:b w:val="false"/>
          <w:i w:val="false"/>
          <w:color w:val="000000"/>
          <w:sz w:val="28"/>
        </w:rPr>
        <w:t>
      жалақыны ішінара субсидиялауға 2 805 мың теңге сомасында;</w:t>
      </w:r>
    </w:p>
    <w:p>
      <w:pPr>
        <w:spacing w:after="0"/>
        <w:ind w:left="0"/>
        <w:jc w:val="both"/>
      </w:pPr>
      <w:r>
        <w:rPr>
          <w:rFonts w:ascii="Times New Roman"/>
          <w:b w:val="false"/>
          <w:i w:val="false"/>
          <w:color w:val="000000"/>
          <w:sz w:val="28"/>
        </w:rPr>
        <w:t>
      көшуге арналған субсидиялар беруге 3 106 мың теңге сомасында;</w:t>
      </w:r>
    </w:p>
    <w:p>
      <w:pPr>
        <w:spacing w:after="0"/>
        <w:ind w:left="0"/>
        <w:jc w:val="both"/>
      </w:pPr>
      <w:r>
        <w:rPr>
          <w:rFonts w:ascii="Times New Roman"/>
          <w:b w:val="false"/>
          <w:i w:val="false"/>
          <w:color w:val="000000"/>
          <w:sz w:val="28"/>
        </w:rPr>
        <w:t xml:space="preserve">
      жастар практикасына 3 921 мың теңге сомасында; </w:t>
      </w:r>
    </w:p>
    <w:p>
      <w:pPr>
        <w:spacing w:after="0"/>
        <w:ind w:left="0"/>
        <w:jc w:val="both"/>
      </w:pPr>
      <w:r>
        <w:rPr>
          <w:rFonts w:ascii="Times New Roman"/>
          <w:b w:val="false"/>
          <w:i w:val="false"/>
          <w:color w:val="000000"/>
          <w:sz w:val="28"/>
        </w:rPr>
        <w:t xml:space="preserve">
      тұрғын үйді жалға беру (жалдау) және коммуналдық шығындарды өтеуге 5 726 мың теңге сомасында; </w:t>
      </w:r>
    </w:p>
    <w:bookmarkStart w:name="z42" w:id="36"/>
    <w:p>
      <w:pPr>
        <w:spacing w:after="0"/>
        <w:ind w:left="0"/>
        <w:jc w:val="both"/>
      </w:pPr>
      <w:r>
        <w:rPr>
          <w:rFonts w:ascii="Times New Roman"/>
          <w:b w:val="false"/>
          <w:i w:val="false"/>
          <w:color w:val="000000"/>
          <w:sz w:val="28"/>
        </w:rPr>
        <w:t>
      жұмыс берушілерге арналған субсидиялар беруге 6 251 мың теңге сомасында;</w:t>
      </w:r>
    </w:p>
    <w:bookmarkEnd w:id="36"/>
    <w:bookmarkStart w:name="z43" w:id="37"/>
    <w:p>
      <w:pPr>
        <w:spacing w:after="0"/>
        <w:ind w:left="0"/>
        <w:jc w:val="both"/>
      </w:pPr>
      <w:r>
        <w:rPr>
          <w:rFonts w:ascii="Times New Roman"/>
          <w:b w:val="false"/>
          <w:i w:val="false"/>
          <w:color w:val="000000"/>
          <w:sz w:val="28"/>
        </w:rPr>
        <w:t>
      ақпараттық жұмысқа 16 мың теңге сомасында;</w:t>
      </w:r>
    </w:p>
    <w:bookmarkEnd w:id="37"/>
    <w:bookmarkStart w:name="z44" w:id="38"/>
    <w:p>
      <w:pPr>
        <w:spacing w:after="0"/>
        <w:ind w:left="0"/>
        <w:jc w:val="both"/>
      </w:pPr>
      <w:r>
        <w:rPr>
          <w:rFonts w:ascii="Times New Roman"/>
          <w:b w:val="false"/>
          <w:i w:val="false"/>
          <w:color w:val="000000"/>
          <w:sz w:val="28"/>
        </w:rPr>
        <w:t>
      қоғамдық жұмысқа 26 800 мың теңге сомасында;</w:t>
      </w:r>
    </w:p>
    <w:bookmarkEnd w:id="38"/>
    <w:bookmarkStart w:name="z45" w:id="39"/>
    <w:p>
      <w:pPr>
        <w:spacing w:after="0"/>
        <w:ind w:left="0"/>
        <w:jc w:val="both"/>
      </w:pPr>
      <w:r>
        <w:rPr>
          <w:rFonts w:ascii="Times New Roman"/>
          <w:b w:val="false"/>
          <w:i w:val="false"/>
          <w:color w:val="000000"/>
          <w:sz w:val="28"/>
        </w:rPr>
        <w:t>
      жаңа бизнес-идеяларды жүзеге асыру үшін қоныс аударушыларға 31 812 мың теңге сомасында гранттар беруге;</w:t>
      </w:r>
    </w:p>
    <w:bookmarkEnd w:id="39"/>
    <w:bookmarkStart w:name="z46" w:id="40"/>
    <w:p>
      <w:pPr>
        <w:spacing w:after="0"/>
        <w:ind w:left="0"/>
        <w:jc w:val="both"/>
      </w:pPr>
      <w:r>
        <w:rPr>
          <w:rFonts w:ascii="Times New Roman"/>
          <w:b w:val="false"/>
          <w:i w:val="false"/>
          <w:color w:val="000000"/>
          <w:sz w:val="28"/>
        </w:rPr>
        <w:t>
      12) 1 194 549,5 мың теңге – көлік инфрақұрылымының басым жобаларын қаржыландыруға;</w:t>
      </w:r>
    </w:p>
    <w:bookmarkEnd w:id="40"/>
    <w:bookmarkStart w:name="z47" w:id="41"/>
    <w:p>
      <w:pPr>
        <w:spacing w:after="0"/>
        <w:ind w:left="0"/>
        <w:jc w:val="both"/>
      </w:pPr>
      <w:r>
        <w:rPr>
          <w:rFonts w:ascii="Times New Roman"/>
          <w:b w:val="false"/>
          <w:i w:val="false"/>
          <w:color w:val="000000"/>
          <w:sz w:val="28"/>
        </w:rPr>
        <w:t xml:space="preserve">
      13) 319 456 мың теңге – жұмыс күші мол өңірлерден қоныс аударушылар үшін тұрғын үй сатып алуға; </w:t>
      </w:r>
    </w:p>
    <w:bookmarkEnd w:id="41"/>
    <w:bookmarkStart w:name="z48" w:id="42"/>
    <w:p>
      <w:pPr>
        <w:spacing w:after="0"/>
        <w:ind w:left="0"/>
        <w:jc w:val="both"/>
      </w:pPr>
      <w:r>
        <w:rPr>
          <w:rFonts w:ascii="Times New Roman"/>
          <w:b w:val="false"/>
          <w:i w:val="false"/>
          <w:color w:val="000000"/>
          <w:sz w:val="28"/>
        </w:rPr>
        <w:t>
      14) 31 030 мың теңге – Степное, Комсомольское, Тимирязев ауылдарының тарату желілерін ағымдағы жөндеуге;</w:t>
      </w:r>
    </w:p>
    <w:bookmarkEnd w:id="42"/>
    <w:bookmarkStart w:name="z49" w:id="43"/>
    <w:p>
      <w:pPr>
        <w:spacing w:after="0"/>
        <w:ind w:left="0"/>
        <w:jc w:val="both"/>
      </w:pPr>
      <w:r>
        <w:rPr>
          <w:rFonts w:ascii="Times New Roman"/>
          <w:b w:val="false"/>
          <w:i w:val="false"/>
          <w:color w:val="000000"/>
          <w:sz w:val="28"/>
        </w:rPr>
        <w:t xml:space="preserve">
      15) 73 000 мың теңге – Тимирязев ауданы Тимирязев ауылының кентішілік жолдарын орташа жөндеуге; </w:t>
      </w:r>
    </w:p>
    <w:bookmarkEnd w:id="43"/>
    <w:bookmarkStart w:name="z50" w:id="44"/>
    <w:p>
      <w:pPr>
        <w:spacing w:after="0"/>
        <w:ind w:left="0"/>
        <w:jc w:val="both"/>
      </w:pPr>
      <w:r>
        <w:rPr>
          <w:rFonts w:ascii="Times New Roman"/>
          <w:b w:val="false"/>
          <w:i w:val="false"/>
          <w:color w:val="000000"/>
          <w:sz w:val="28"/>
        </w:rPr>
        <w:t>
      16) 101 459 мың теңге – білім беру объектілерін күрделі және ағымдағы жөндеуге;</w:t>
      </w:r>
    </w:p>
    <w:bookmarkEnd w:id="44"/>
    <w:bookmarkStart w:name="z51" w:id="45"/>
    <w:p>
      <w:pPr>
        <w:spacing w:after="0"/>
        <w:ind w:left="0"/>
        <w:jc w:val="both"/>
      </w:pPr>
      <w:r>
        <w:rPr>
          <w:rFonts w:ascii="Times New Roman"/>
          <w:b w:val="false"/>
          <w:i w:val="false"/>
          <w:color w:val="000000"/>
          <w:sz w:val="28"/>
        </w:rPr>
        <w:t>
      17) 28 320 мың теңге – Қазақстан Республикасында төтенше жағдай режимінде коммуналдық кызметтерге ақы төлеу бойынша халыктың төлемдерін өтеуге.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Тимирязев аудандық мəслихатының 17.09.2020 </w:t>
      </w:r>
      <w:r>
        <w:rPr>
          <w:rFonts w:ascii="Times New Roman"/>
          <w:b w:val="false"/>
          <w:i w:val="false"/>
          <w:color w:val="000000"/>
          <w:sz w:val="28"/>
        </w:rPr>
        <w:t>№ 48/4</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мәслихатының 16.11.2020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2020 жылға арналған аудандық бюджетте облыстық бюджеттен 242 025,7 мың теңге сомасында нысаналы трансферттер келесі мөлшерлерде есепке алынсын: </w:t>
      </w:r>
    </w:p>
    <w:bookmarkEnd w:id="46"/>
    <w:bookmarkStart w:name="z54" w:id="47"/>
    <w:p>
      <w:pPr>
        <w:spacing w:after="0"/>
        <w:ind w:left="0"/>
        <w:jc w:val="both"/>
      </w:pPr>
      <w:r>
        <w:rPr>
          <w:rFonts w:ascii="Times New Roman"/>
          <w:b w:val="false"/>
          <w:i w:val="false"/>
          <w:color w:val="000000"/>
          <w:sz w:val="28"/>
        </w:rPr>
        <w:t>
      1) 3 510 мың теңге – мектепке дейінгі білім беру ұйымдарының педагог қызметкерлерінің ұзақтығы 42 күнтізбелік күн жыл сайынғы ақылы еңбек демалысын 56 күнге дейін ұлғайтуға;</w:t>
      </w:r>
    </w:p>
    <w:bookmarkEnd w:id="47"/>
    <w:bookmarkStart w:name="z55" w:id="48"/>
    <w:p>
      <w:pPr>
        <w:spacing w:after="0"/>
        <w:ind w:left="0"/>
        <w:jc w:val="both"/>
      </w:pPr>
      <w:r>
        <w:rPr>
          <w:rFonts w:ascii="Times New Roman"/>
          <w:b w:val="false"/>
          <w:i w:val="false"/>
          <w:color w:val="000000"/>
          <w:sz w:val="28"/>
        </w:rPr>
        <w:t>
      2) 96 581 мың теңге – жаңартылған білім беру мазмұны жағдайындағы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w:t>
      </w:r>
    </w:p>
    <w:bookmarkEnd w:id="48"/>
    <w:bookmarkStart w:name="z56" w:id="49"/>
    <w:p>
      <w:pPr>
        <w:spacing w:after="0"/>
        <w:ind w:left="0"/>
        <w:jc w:val="both"/>
      </w:pPr>
      <w:r>
        <w:rPr>
          <w:rFonts w:ascii="Times New Roman"/>
          <w:b w:val="false"/>
          <w:i w:val="false"/>
          <w:color w:val="000000"/>
          <w:sz w:val="28"/>
        </w:rPr>
        <w:t>
      3) 6 613 мың теңге – мектептердің педагог-психологтарының лауазымдық айлықақыларының мөлшерлерін ұлғайтуға;</w:t>
      </w:r>
    </w:p>
    <w:bookmarkEnd w:id="49"/>
    <w:bookmarkStart w:name="z57" w:id="50"/>
    <w:p>
      <w:pPr>
        <w:spacing w:after="0"/>
        <w:ind w:left="0"/>
        <w:jc w:val="both"/>
      </w:pPr>
      <w:r>
        <w:rPr>
          <w:rFonts w:ascii="Times New Roman"/>
          <w:b w:val="false"/>
          <w:i w:val="false"/>
          <w:color w:val="000000"/>
          <w:sz w:val="28"/>
        </w:rPr>
        <w:t>
      4) 5 316 мың теңге – жаратылыстану-математикалық бағыттағы пәндерді ағылшын тілінде оқытқаны үшін қосымша ақы төлеуге;</w:t>
      </w:r>
    </w:p>
    <w:bookmarkEnd w:id="50"/>
    <w:bookmarkStart w:name="z58" w:id="51"/>
    <w:p>
      <w:pPr>
        <w:spacing w:after="0"/>
        <w:ind w:left="0"/>
        <w:jc w:val="both"/>
      </w:pPr>
      <w:r>
        <w:rPr>
          <w:rFonts w:ascii="Times New Roman"/>
          <w:b w:val="false"/>
          <w:i w:val="false"/>
          <w:color w:val="000000"/>
          <w:sz w:val="28"/>
        </w:rPr>
        <w:t>
      5) 1 431 мың теңге – жас мұғалімдерге тәлімгерлігі үшін мұғалімдерге қосымша ақы төлеуге;</w:t>
      </w:r>
    </w:p>
    <w:bookmarkEnd w:id="51"/>
    <w:bookmarkStart w:name="z59" w:id="52"/>
    <w:p>
      <w:pPr>
        <w:spacing w:after="0"/>
        <w:ind w:left="0"/>
        <w:jc w:val="both"/>
      </w:pPr>
      <w:r>
        <w:rPr>
          <w:rFonts w:ascii="Times New Roman"/>
          <w:b w:val="false"/>
          <w:i w:val="false"/>
          <w:color w:val="000000"/>
          <w:sz w:val="28"/>
        </w:rPr>
        <w:t>
      6) 4 379 мың теңге – бастауыш, негізгі және жалпы орта білім беру ұйымдарының қызметкерлеріне сынып жетекшілігі үшін қосымша ақы мөлшерін ұлғайтуға;</w:t>
      </w:r>
    </w:p>
    <w:bookmarkEnd w:id="52"/>
    <w:bookmarkStart w:name="z60" w:id="53"/>
    <w:p>
      <w:pPr>
        <w:spacing w:after="0"/>
        <w:ind w:left="0"/>
        <w:jc w:val="both"/>
      </w:pPr>
      <w:r>
        <w:rPr>
          <w:rFonts w:ascii="Times New Roman"/>
          <w:b w:val="false"/>
          <w:i w:val="false"/>
          <w:color w:val="000000"/>
          <w:sz w:val="28"/>
        </w:rPr>
        <w:t>
      7) 2 789 мың теңге – бастауыш, негізгі және жалпы орта білім беру қызметкерлеріне дәптерлер мен жазба жұмыстарын тексергені үшін қосымша ақының мөлшерін ұлғайтуға;</w:t>
      </w:r>
    </w:p>
    <w:bookmarkEnd w:id="53"/>
    <w:p>
      <w:pPr>
        <w:spacing w:after="0"/>
        <w:ind w:left="0"/>
        <w:jc w:val="both"/>
      </w:pPr>
      <w:r>
        <w:rPr>
          <w:rFonts w:ascii="Times New Roman"/>
          <w:b w:val="false"/>
          <w:i w:val="false"/>
          <w:color w:val="000000"/>
          <w:sz w:val="28"/>
        </w:rPr>
        <w:t>
      8) 1 063 мың теңге – орта білім беру ұйымдарының педагог қызметкерлерінің ұзақтығы 42 күнтізбелік күн жыл сайынғы ақылы еңбек демалысын 56 күнге дейін ұлғайтуға;</w:t>
      </w:r>
    </w:p>
    <w:p>
      <w:pPr>
        <w:spacing w:after="0"/>
        <w:ind w:left="0"/>
        <w:jc w:val="both"/>
      </w:pPr>
      <w:r>
        <w:rPr>
          <w:rFonts w:ascii="Times New Roman"/>
          <w:b w:val="false"/>
          <w:i w:val="false"/>
          <w:color w:val="000000"/>
          <w:sz w:val="28"/>
        </w:rPr>
        <w:t>
      9) 3 313,1 мың теңге – терроризмге қарсы қауіпсіздікке – білім беру объектілерін бейнебақылау жүйелерімен қамтамасыз етуге;</w:t>
      </w:r>
    </w:p>
    <w:bookmarkStart w:name="z63" w:id="54"/>
    <w:p>
      <w:pPr>
        <w:spacing w:after="0"/>
        <w:ind w:left="0"/>
        <w:jc w:val="both"/>
      </w:pPr>
      <w:r>
        <w:rPr>
          <w:rFonts w:ascii="Times New Roman"/>
          <w:b w:val="false"/>
          <w:i w:val="false"/>
          <w:color w:val="000000"/>
          <w:sz w:val="28"/>
        </w:rPr>
        <w:t>
      10) 3 525,5 мың теңге – аудан мектептерінің материалдық-техникалық базасын нығайтуға;</w:t>
      </w:r>
    </w:p>
    <w:bookmarkEnd w:id="54"/>
    <w:bookmarkStart w:name="z64" w:id="55"/>
    <w:p>
      <w:pPr>
        <w:spacing w:after="0"/>
        <w:ind w:left="0"/>
        <w:jc w:val="both"/>
      </w:pPr>
      <w:r>
        <w:rPr>
          <w:rFonts w:ascii="Times New Roman"/>
          <w:b w:val="false"/>
          <w:i w:val="false"/>
          <w:color w:val="000000"/>
          <w:sz w:val="28"/>
        </w:rPr>
        <w:t>
      11) 11 802,4 мың теңге – оқулықтарды сатып алуға және жеткізуге;</w:t>
      </w:r>
    </w:p>
    <w:bookmarkEnd w:id="55"/>
    <w:bookmarkStart w:name="z65" w:id="56"/>
    <w:p>
      <w:pPr>
        <w:spacing w:after="0"/>
        <w:ind w:left="0"/>
        <w:jc w:val="both"/>
      </w:pPr>
      <w:r>
        <w:rPr>
          <w:rFonts w:ascii="Times New Roman"/>
          <w:b w:val="false"/>
          <w:i w:val="false"/>
          <w:color w:val="000000"/>
          <w:sz w:val="28"/>
        </w:rPr>
        <w:t>
      12) 20 435 мың теңге – аудан мектептеріне автокөлік сатып алуға;</w:t>
      </w:r>
    </w:p>
    <w:bookmarkEnd w:id="56"/>
    <w:bookmarkStart w:name="z66" w:id="57"/>
    <w:p>
      <w:pPr>
        <w:spacing w:after="0"/>
        <w:ind w:left="0"/>
        <w:jc w:val="both"/>
      </w:pPr>
      <w:r>
        <w:rPr>
          <w:rFonts w:ascii="Times New Roman"/>
          <w:b w:val="false"/>
          <w:i w:val="false"/>
          <w:color w:val="000000"/>
          <w:sz w:val="28"/>
        </w:rPr>
        <w:t>
      13) 3 696,6 мың теңге – 1941-1945 жылдардағы Ұлы Отан соғысындағы Жеңістің 75 жылдығын мерекелеуге байланысты біржолғы ақшалай көмек төлеуге;</w:t>
      </w:r>
    </w:p>
    <w:bookmarkEnd w:id="57"/>
    <w:bookmarkStart w:name="z67" w:id="58"/>
    <w:p>
      <w:pPr>
        <w:spacing w:after="0"/>
        <w:ind w:left="0"/>
        <w:jc w:val="both"/>
      </w:pPr>
      <w:r>
        <w:rPr>
          <w:rFonts w:ascii="Times New Roman"/>
          <w:b w:val="false"/>
          <w:i w:val="false"/>
          <w:color w:val="000000"/>
          <w:sz w:val="28"/>
        </w:rPr>
        <w:t>
      14) 19 816 мың теңге – су тегеурінді мұнаралар мен сорғы ғимараттары құрылысымен су тегеурінді құрылыстар алаңдарын қайта жаңартуға жобалау-сметалық құжаттама әзірлеуге;</w:t>
      </w:r>
    </w:p>
    <w:bookmarkEnd w:id="58"/>
    <w:bookmarkStart w:name="z68" w:id="59"/>
    <w:p>
      <w:pPr>
        <w:spacing w:after="0"/>
        <w:ind w:left="0"/>
        <w:jc w:val="both"/>
      </w:pPr>
      <w:r>
        <w:rPr>
          <w:rFonts w:ascii="Times New Roman"/>
          <w:b w:val="false"/>
          <w:i w:val="false"/>
          <w:color w:val="000000"/>
          <w:sz w:val="28"/>
        </w:rPr>
        <w:t>
      15) 6 800 мың теңге – қатты тұрмыстық қалдықтар полигондары үшін жобалау-сметалық құжаттама әзірлеуге;</w:t>
      </w:r>
    </w:p>
    <w:bookmarkEnd w:id="59"/>
    <w:bookmarkStart w:name="z69" w:id="60"/>
    <w:p>
      <w:pPr>
        <w:spacing w:after="0"/>
        <w:ind w:left="0"/>
        <w:jc w:val="both"/>
      </w:pPr>
      <w:r>
        <w:rPr>
          <w:rFonts w:ascii="Times New Roman"/>
          <w:b w:val="false"/>
          <w:i w:val="false"/>
          <w:color w:val="000000"/>
          <w:sz w:val="28"/>
        </w:rPr>
        <w:t>
      16) 3 564,3 мың теңге – "Аудандық мәдениет үйі" коммуналдық мемлекеттік қазыналық кәсіпорнының ғимаратын ағымдағы жөндеуге;</w:t>
      </w:r>
    </w:p>
    <w:bookmarkEnd w:id="60"/>
    <w:bookmarkStart w:name="z70" w:id="61"/>
    <w:p>
      <w:pPr>
        <w:spacing w:after="0"/>
        <w:ind w:left="0"/>
        <w:jc w:val="both"/>
      </w:pPr>
      <w:r>
        <w:rPr>
          <w:rFonts w:ascii="Times New Roman"/>
          <w:b w:val="false"/>
          <w:i w:val="false"/>
          <w:color w:val="000000"/>
          <w:sz w:val="28"/>
        </w:rPr>
        <w:t>
      17) 1 993,8 мың теңге – жергілікті маңызы бар автомобиль жолдарында жол белгілерін сатып алуға және орнатуға;</w:t>
      </w:r>
    </w:p>
    <w:bookmarkEnd w:id="61"/>
    <w:p>
      <w:pPr>
        <w:spacing w:after="0"/>
        <w:ind w:left="0"/>
        <w:jc w:val="both"/>
      </w:pPr>
      <w:r>
        <w:rPr>
          <w:rFonts w:ascii="Times New Roman"/>
          <w:b w:val="false"/>
          <w:i w:val="false"/>
          <w:color w:val="000000"/>
          <w:sz w:val="28"/>
        </w:rPr>
        <w:t>
      18) 1 930 мың теңге – спорт ұйымдары қызметкерлерінің жалақасын ұлғайтуға;</w:t>
      </w:r>
    </w:p>
    <w:bookmarkStart w:name="z72" w:id="62"/>
    <w:p>
      <w:pPr>
        <w:spacing w:after="0"/>
        <w:ind w:left="0"/>
        <w:jc w:val="both"/>
      </w:pPr>
      <w:r>
        <w:rPr>
          <w:rFonts w:ascii="Times New Roman"/>
          <w:b w:val="false"/>
          <w:i w:val="false"/>
          <w:color w:val="000000"/>
          <w:sz w:val="28"/>
        </w:rPr>
        <w:t>
      19) 5 247 мың теңге – эпизоотияға қарсы іс-шаралар жүргізуге;</w:t>
      </w:r>
    </w:p>
    <w:bookmarkEnd w:id="62"/>
    <w:bookmarkStart w:name="z73" w:id="63"/>
    <w:p>
      <w:pPr>
        <w:spacing w:after="0"/>
        <w:ind w:left="0"/>
        <w:jc w:val="both"/>
      </w:pPr>
      <w:r>
        <w:rPr>
          <w:rFonts w:ascii="Times New Roman"/>
          <w:b w:val="false"/>
          <w:i w:val="false"/>
          <w:color w:val="000000"/>
          <w:sz w:val="28"/>
        </w:rPr>
        <w:t>
      20) 437 мың теңге – BilimMediaGroup қашықтықтан оқыту үшін білім беру порталының қызметтерін төлеуге;</w:t>
      </w:r>
    </w:p>
    <w:bookmarkEnd w:id="63"/>
    <w:bookmarkStart w:name="z74" w:id="64"/>
    <w:p>
      <w:pPr>
        <w:spacing w:after="0"/>
        <w:ind w:left="0"/>
        <w:jc w:val="both"/>
      </w:pPr>
      <w:r>
        <w:rPr>
          <w:rFonts w:ascii="Times New Roman"/>
          <w:b w:val="false"/>
          <w:i w:val="false"/>
          <w:color w:val="000000"/>
          <w:sz w:val="28"/>
        </w:rPr>
        <w:t>
      21) 37 783 мың теңге – ауылдық округтердің көше жарығын ағымдағы жөндеуге.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Тимирязев аудандық мəслихатының 17.09.2020 </w:t>
      </w:r>
      <w:r>
        <w:rPr>
          <w:rFonts w:ascii="Times New Roman"/>
          <w:b w:val="false"/>
          <w:i w:val="false"/>
          <w:color w:val="000000"/>
          <w:sz w:val="28"/>
        </w:rPr>
        <w:t>№ 48/4</w:t>
      </w:r>
      <w:r>
        <w:rPr>
          <w:rFonts w:ascii="Times New Roman"/>
          <w:b w:val="false"/>
          <w:i w:val="false"/>
          <w:color w:val="ff0000"/>
          <w:sz w:val="28"/>
        </w:rPr>
        <w:t xml:space="preserve"> (01.01.2020 бастап қолданысқа енгізіледі ; жаңа редакцияда - Солтүстік Қазақстан облысы Тимирязев аудандық мәслихатының 16.11.2020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3" w:id="65"/>
    <w:p>
      <w:pPr>
        <w:spacing w:after="0"/>
        <w:ind w:left="0"/>
        <w:jc w:val="both"/>
      </w:pPr>
      <w:r>
        <w:rPr>
          <w:rFonts w:ascii="Times New Roman"/>
          <w:b w:val="false"/>
          <w:i w:val="false"/>
          <w:color w:val="000000"/>
          <w:sz w:val="28"/>
        </w:rPr>
        <w:t xml:space="preserve">
      10. 2020 жылға арналған аудандық бюджетте республикалық бюджеттен мамандарды әлеуметтік қолдау шараларын іске асыру үшін 39 001 мың теңге сомасында бюджеттік кредиттер есепке алынсын.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Тимирязев аудандық мәслихатының 16.11.2020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13" w:id="66"/>
    <w:p>
      <w:pPr>
        <w:spacing w:after="0"/>
        <w:ind w:left="0"/>
        <w:jc w:val="both"/>
      </w:pPr>
      <w:r>
        <w:rPr>
          <w:rFonts w:ascii="Times New Roman"/>
          <w:b w:val="false"/>
          <w:i w:val="false"/>
          <w:color w:val="000000"/>
          <w:sz w:val="28"/>
        </w:rPr>
        <w:t>
      10-1. Аудандық бюджетте 174 762,4 мың теңге сомасында Жұмыспен қамту жол картасы шеңберінде шараларды қаржыландыру үшін ішкі қарыздар есебінен шығындар келесі мөлшерлерде есепке алынсын:</w:t>
      </w:r>
    </w:p>
    <w:bookmarkEnd w:id="66"/>
    <w:bookmarkStart w:name="z76" w:id="67"/>
    <w:p>
      <w:pPr>
        <w:spacing w:after="0"/>
        <w:ind w:left="0"/>
        <w:jc w:val="both"/>
      </w:pPr>
      <w:r>
        <w:rPr>
          <w:rFonts w:ascii="Times New Roman"/>
          <w:b w:val="false"/>
          <w:i w:val="false"/>
          <w:color w:val="000000"/>
          <w:sz w:val="28"/>
        </w:rPr>
        <w:t>
      1) 48 307 мың теңге – "Дзержинский негізгі мектебі" коммуналдық мемлекеттік мекемесі ғимаратын күрделі жөндеуге;</w:t>
      </w:r>
    </w:p>
    <w:bookmarkEnd w:id="67"/>
    <w:bookmarkStart w:name="z77" w:id="68"/>
    <w:p>
      <w:pPr>
        <w:spacing w:after="0"/>
        <w:ind w:left="0"/>
        <w:jc w:val="both"/>
      </w:pPr>
      <w:r>
        <w:rPr>
          <w:rFonts w:ascii="Times New Roman"/>
          <w:b w:val="false"/>
          <w:i w:val="false"/>
          <w:color w:val="000000"/>
          <w:sz w:val="28"/>
        </w:rPr>
        <w:t>
      2) 30 038,1 мың теңге – Тимирязев ауылындағы Сулы станциясына дейінгі кентішілік жолды орташа жөндеуге;</w:t>
      </w:r>
    </w:p>
    <w:bookmarkEnd w:id="68"/>
    <w:bookmarkStart w:name="z78" w:id="69"/>
    <w:p>
      <w:pPr>
        <w:spacing w:after="0"/>
        <w:ind w:left="0"/>
        <w:jc w:val="both"/>
      </w:pPr>
      <w:r>
        <w:rPr>
          <w:rFonts w:ascii="Times New Roman"/>
          <w:b w:val="false"/>
          <w:i w:val="false"/>
          <w:color w:val="000000"/>
          <w:sz w:val="28"/>
        </w:rPr>
        <w:t>
      3) 33 494,5 мың теңге – Тимирязев ауылындағы Плетнев көшесі бойынша кентішілік жолды орташа жөндеуге;</w:t>
      </w:r>
    </w:p>
    <w:bookmarkEnd w:id="69"/>
    <w:bookmarkStart w:name="z79" w:id="70"/>
    <w:p>
      <w:pPr>
        <w:spacing w:after="0"/>
        <w:ind w:left="0"/>
        <w:jc w:val="both"/>
      </w:pPr>
      <w:r>
        <w:rPr>
          <w:rFonts w:ascii="Times New Roman"/>
          <w:b w:val="false"/>
          <w:i w:val="false"/>
          <w:color w:val="000000"/>
          <w:sz w:val="28"/>
        </w:rPr>
        <w:t>
      4) 26 141,5 мың теңге – Белоградовка астық қабылдау пунктіне кіреберісті орташа жөндеуге;</w:t>
      </w:r>
    </w:p>
    <w:bookmarkEnd w:id="70"/>
    <w:bookmarkStart w:name="z80" w:id="71"/>
    <w:p>
      <w:pPr>
        <w:spacing w:after="0"/>
        <w:ind w:left="0"/>
        <w:jc w:val="both"/>
      </w:pPr>
      <w:r>
        <w:rPr>
          <w:rFonts w:ascii="Times New Roman"/>
          <w:b w:val="false"/>
          <w:i w:val="false"/>
          <w:color w:val="000000"/>
          <w:sz w:val="28"/>
        </w:rPr>
        <w:t>
      5) 7 578,3 мың теңге – Докучаево ауылындағы су құбырының су тарату желісін ағымдағы жөндеуге;</w:t>
      </w:r>
    </w:p>
    <w:bookmarkEnd w:id="71"/>
    <w:bookmarkStart w:name="z81" w:id="72"/>
    <w:p>
      <w:pPr>
        <w:spacing w:after="0"/>
        <w:ind w:left="0"/>
        <w:jc w:val="both"/>
      </w:pPr>
      <w:r>
        <w:rPr>
          <w:rFonts w:ascii="Times New Roman"/>
          <w:b w:val="false"/>
          <w:i w:val="false"/>
          <w:color w:val="000000"/>
          <w:sz w:val="28"/>
        </w:rPr>
        <w:t>
      6) 8 035 мың теңге – Тимирязев ауылының сумен жабдықтау желілерін ағымдағы жөндеуге;</w:t>
      </w:r>
    </w:p>
    <w:bookmarkEnd w:id="72"/>
    <w:p>
      <w:pPr>
        <w:spacing w:after="0"/>
        <w:ind w:left="0"/>
        <w:jc w:val="both"/>
      </w:pPr>
      <w:r>
        <w:rPr>
          <w:rFonts w:ascii="Times New Roman"/>
          <w:b w:val="false"/>
          <w:i w:val="false"/>
          <w:color w:val="000000"/>
          <w:sz w:val="28"/>
        </w:rPr>
        <w:t>
      7) 11 648 мың теңге – Дружба ауылындағы ауылдық клуб ғимаратын ағымдағы жөндеуге;</w:t>
      </w:r>
    </w:p>
    <w:p>
      <w:pPr>
        <w:spacing w:after="0"/>
        <w:ind w:left="0"/>
        <w:jc w:val="both"/>
      </w:pPr>
      <w:r>
        <w:rPr>
          <w:rFonts w:ascii="Times New Roman"/>
          <w:b w:val="false"/>
          <w:i w:val="false"/>
          <w:color w:val="000000"/>
          <w:sz w:val="28"/>
        </w:rPr>
        <w:t>
      8) 9 520 мың теңге – Тимирязев ауылындағы қазандықтарды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Тимирязев аудандық мəслихатының 13.04.2020 </w:t>
      </w:r>
      <w:r>
        <w:rPr>
          <w:rFonts w:ascii="Times New Roman"/>
          <w:b w:val="false"/>
          <w:i w:val="false"/>
          <w:color w:val="000000"/>
          <w:sz w:val="28"/>
        </w:rPr>
        <w:t>№ 45/1</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мəслихатының 17.09.2020 </w:t>
      </w:r>
      <w:r>
        <w:rPr>
          <w:rFonts w:ascii="Times New Roman"/>
          <w:b w:val="false"/>
          <w:i w:val="false"/>
          <w:color w:val="000000"/>
          <w:sz w:val="28"/>
        </w:rPr>
        <w:t>№ 48/4</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xml:space="preserve">
      11. 2020 жылға арналған аудандық бюджеттен ауылдық округтердің бюджеттеріне берілетін бюджеттік субвенциялар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p>
    <w:bookmarkEnd w:id="73"/>
    <w:bookmarkStart w:name="z85" w:id="74"/>
    <w:p>
      <w:pPr>
        <w:spacing w:after="0"/>
        <w:ind w:left="0"/>
        <w:jc w:val="both"/>
      </w:pPr>
      <w:r>
        <w:rPr>
          <w:rFonts w:ascii="Times New Roman"/>
          <w:b w:val="false"/>
          <w:i w:val="false"/>
          <w:color w:val="000000"/>
          <w:sz w:val="28"/>
        </w:rPr>
        <w:t xml:space="preserve">
      12. 2020 жылға арналған аудандық бюджетті атқару процесінде секвестрлеуге жатпайтын жергілікті бюджеттік бағдарламалар </w:t>
      </w:r>
      <w:r>
        <w:rPr>
          <w:rFonts w:ascii="Times New Roman"/>
          <w:b w:val="false"/>
          <w:i w:val="false"/>
          <w:color w:val="000000"/>
          <w:sz w:val="28"/>
        </w:rPr>
        <w:t>5-қосымшаға</w:t>
      </w:r>
      <w:r>
        <w:rPr>
          <w:rFonts w:ascii="Times New Roman"/>
          <w:b w:val="false"/>
          <w:i w:val="false"/>
          <w:color w:val="000000"/>
          <w:sz w:val="28"/>
        </w:rPr>
        <w:t xml:space="preserve"> сәйкес белгіленсін.</w:t>
      </w:r>
    </w:p>
    <w:bookmarkEnd w:id="74"/>
    <w:bookmarkStart w:name="z86" w:id="75"/>
    <w:p>
      <w:pPr>
        <w:spacing w:after="0"/>
        <w:ind w:left="0"/>
        <w:jc w:val="both"/>
      </w:pPr>
      <w:r>
        <w:rPr>
          <w:rFonts w:ascii="Times New Roman"/>
          <w:b w:val="false"/>
          <w:i w:val="false"/>
          <w:color w:val="000000"/>
          <w:sz w:val="28"/>
        </w:rPr>
        <w:t xml:space="preserve">
      13. 2020 жылға арналған ауданның жергілікті атқарушы органының резерві 1716 мың теңге сомасында бекітілсін.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Тимирязев аудандық мəслихатының 17.09.2020 </w:t>
      </w:r>
      <w:r>
        <w:rPr>
          <w:rFonts w:ascii="Times New Roman"/>
          <w:b w:val="false"/>
          <w:i w:val="false"/>
          <w:color w:val="000000"/>
          <w:sz w:val="28"/>
        </w:rPr>
        <w:t>№ 48/4</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мәслихатының 16.11.2020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7" w:id="76"/>
    <w:p>
      <w:pPr>
        <w:spacing w:after="0"/>
        <w:ind w:left="0"/>
        <w:jc w:val="both"/>
      </w:pPr>
      <w:r>
        <w:rPr>
          <w:rFonts w:ascii="Times New Roman"/>
          <w:b w:val="false"/>
          <w:i w:val="false"/>
          <w:color w:val="000000"/>
          <w:sz w:val="28"/>
        </w:rPr>
        <w:t xml:space="preserve">
      14. Азаматтық қызметшілер болып табылатын және Солтүстік Қазақстан облысы Тимирязев ауданының ауылдық жерінде жұмыс iстейтiн әлеуметтiк қамсыздандыру, білім беру, мәдениет және спорт, ветеринария саласындағы мамандарға қызметтiң осы түрлерiмен қалалық жағдайда айналысатын мамандардың айлық ақыларымен және мөлшерлемелерімен салыстырғанда жиырма бес пайызға жоғарылатылған лаузымдық айлықақылар мен тарифтiк мөлшерлемелер қарастырылсын.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Тимирязев аудандық мəслихатының 17.03.2020 </w:t>
      </w:r>
      <w:r>
        <w:rPr>
          <w:rFonts w:ascii="Times New Roman"/>
          <w:b w:val="false"/>
          <w:i w:val="false"/>
          <w:color w:val="000000"/>
          <w:sz w:val="28"/>
        </w:rPr>
        <w:t>№ 44/3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8" w:id="77"/>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8-қосымшаға</w:t>
      </w:r>
      <w:r>
        <w:rPr>
          <w:rFonts w:ascii="Times New Roman"/>
          <w:b w:val="false"/>
          <w:i w:val="false"/>
          <w:color w:val="000000"/>
          <w:sz w:val="28"/>
        </w:rPr>
        <w:t xml:space="preserve"> сәйкес, қаржы жылының басына қалыптасқан бюджеттік қаражаттың бос қалдықтары, 2019 жылы пайдаланылмаған республикалық және облыстық бюджеттерден нысаналы трансферттерді қайтару есебінен аудандық бюджет шығыстары қарастырылсын.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Солтүстік Қазақстан облысы Тимирязев аудандық мəслихатының 17.03.2020 </w:t>
      </w:r>
      <w:r>
        <w:rPr>
          <w:rFonts w:ascii="Times New Roman"/>
          <w:b w:val="false"/>
          <w:i w:val="false"/>
          <w:color w:val="000000"/>
          <w:sz w:val="28"/>
        </w:rPr>
        <w:t>№ 44/3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xml:space="preserve">
      15. Жергілікті өкілді органдардың шешімі бойынша 2020 жылға арналған мұқтаж азаматтардың жекелеген санаттарына төлем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8"/>
    <w:bookmarkStart w:name="z89" w:id="79"/>
    <w:p>
      <w:pPr>
        <w:spacing w:after="0"/>
        <w:ind w:left="0"/>
        <w:jc w:val="both"/>
      </w:pPr>
      <w:r>
        <w:rPr>
          <w:rFonts w:ascii="Times New Roman"/>
          <w:b w:val="false"/>
          <w:i w:val="false"/>
          <w:color w:val="000000"/>
          <w:sz w:val="28"/>
        </w:rPr>
        <w:t xml:space="preserve">
      16. 2020 жылға арналған аудандық бюджет құрамында мұқтаж мүгедектерді міндетті гигиеналық құралдармен қамтамасыз етуге және мүгедекті оңалтудың жеке бағдарламасына сәйкесымдау тілі мамандарының, жеке көмекшілердің қызметтер көрсетуіне қаражат бөлу қарастырылғаны </w:t>
      </w:r>
      <w:r>
        <w:rPr>
          <w:rFonts w:ascii="Times New Roman"/>
          <w:b w:val="false"/>
          <w:i w:val="false"/>
          <w:color w:val="000000"/>
          <w:sz w:val="28"/>
        </w:rPr>
        <w:t>7-қосымшаға</w:t>
      </w:r>
      <w:r>
        <w:rPr>
          <w:rFonts w:ascii="Times New Roman"/>
          <w:b w:val="false"/>
          <w:i w:val="false"/>
          <w:color w:val="000000"/>
          <w:sz w:val="28"/>
        </w:rPr>
        <w:t xml:space="preserve"> сәйкес белгіленсін.</w:t>
      </w:r>
    </w:p>
    <w:bookmarkEnd w:id="79"/>
    <w:bookmarkStart w:name="z90" w:id="80"/>
    <w:p>
      <w:pPr>
        <w:spacing w:after="0"/>
        <w:ind w:left="0"/>
        <w:jc w:val="both"/>
      </w:pPr>
      <w:r>
        <w:rPr>
          <w:rFonts w:ascii="Times New Roman"/>
          <w:b w:val="false"/>
          <w:i w:val="false"/>
          <w:color w:val="000000"/>
          <w:sz w:val="28"/>
        </w:rPr>
        <w:t>
      17. 2020 жылға арналған жергілікті атқарушы орган қарызының лимиті 13 182 мың теңге сомасында белгіленсін.</w:t>
      </w:r>
    </w:p>
    <w:bookmarkEnd w:id="80"/>
    <w:bookmarkStart w:name="z91" w:id="81"/>
    <w:p>
      <w:pPr>
        <w:spacing w:after="0"/>
        <w:ind w:left="0"/>
        <w:jc w:val="both"/>
      </w:pPr>
      <w:r>
        <w:rPr>
          <w:rFonts w:ascii="Times New Roman"/>
          <w:b w:val="false"/>
          <w:i w:val="false"/>
          <w:color w:val="000000"/>
          <w:sz w:val="28"/>
        </w:rPr>
        <w:t>
      18. Осы шешім 2020 жылғы 1 қаңтардан бастап қолданысқа енгізіледі.</w:t>
      </w:r>
    </w:p>
    <w:bookmarkEnd w:id="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42/1 шешіміне</w:t>
            </w:r>
            <w:r>
              <w:br/>
            </w:r>
            <w:r>
              <w:rPr>
                <w:rFonts w:ascii="Times New Roman"/>
                <w:b w:val="false"/>
                <w:i w:val="false"/>
                <w:color w:val="000000"/>
                <w:sz w:val="20"/>
              </w:rPr>
              <w:t>1-қосымша</w:t>
            </w:r>
          </w:p>
        </w:tc>
      </w:tr>
    </w:tbl>
    <w:bookmarkStart w:name="z115" w:id="82"/>
    <w:p>
      <w:pPr>
        <w:spacing w:after="0"/>
        <w:ind w:left="0"/>
        <w:jc w:val="left"/>
      </w:pPr>
      <w:r>
        <w:rPr>
          <w:rFonts w:ascii="Times New Roman"/>
          <w:b/>
          <w:i w:val="false"/>
          <w:color w:val="000000"/>
        </w:rPr>
        <w:t xml:space="preserve"> 2020 жылға арналған Тимирязев ауданының бюджеті </w:t>
      </w:r>
    </w:p>
    <w:bookmarkEnd w:id="8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мəслихатының 17.09.2020 </w:t>
      </w:r>
      <w:r>
        <w:rPr>
          <w:rFonts w:ascii="Times New Roman"/>
          <w:b w:val="false"/>
          <w:i w:val="false"/>
          <w:color w:val="ff0000"/>
          <w:sz w:val="28"/>
        </w:rPr>
        <w:t>№ 48/4</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мәслихатының 16.11.2020 </w:t>
      </w:r>
      <w:r>
        <w:rPr>
          <w:rFonts w:ascii="Times New Roman"/>
          <w:b w:val="false"/>
          <w:i w:val="false"/>
          <w:color w:val="ff0000"/>
          <w:sz w:val="28"/>
        </w:rPr>
        <w:t>№ 49/1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401"/>
        <w:gridCol w:w="293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5 205 252,5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4 845 594,6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4 845 504,2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4 845 504,2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5 231 389,3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379 115,3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194 918,7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1 997 572,1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қоммуналдық меншігіндегі жылу желілерін пайдалануды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1 216 245,3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1 216 245,3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1 194 549,5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11 648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- 240 892,7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240 892,7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бюджет қаражатының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42/1 </w:t>
            </w:r>
            <w:r>
              <w:br/>
            </w:r>
            <w:r>
              <w:rPr>
                <w:rFonts w:ascii="Times New Roman"/>
                <w:b w:val="false"/>
                <w:i w:val="false"/>
                <w:color w:val="000000"/>
                <w:sz w:val="20"/>
              </w:rPr>
              <w:t>шешіміне 2- қосымша</w:t>
            </w:r>
          </w:p>
        </w:tc>
      </w:tr>
    </w:tbl>
    <w:bookmarkStart w:name="z97" w:id="83"/>
    <w:p>
      <w:pPr>
        <w:spacing w:after="0"/>
        <w:ind w:left="0"/>
        <w:jc w:val="left"/>
      </w:pPr>
      <w:r>
        <w:rPr>
          <w:rFonts w:ascii="Times New Roman"/>
          <w:b/>
          <w:i w:val="false"/>
          <w:color w:val="000000"/>
        </w:rPr>
        <w:t xml:space="preserve"> 2021 жылға арналған Тимирязев ауданының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9"/>
        <w:gridCol w:w="315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2 445 766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2 445 766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1 728 757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1 693 673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42/1 </w:t>
            </w:r>
            <w:r>
              <w:br/>
            </w:r>
            <w:r>
              <w:rPr>
                <w:rFonts w:ascii="Times New Roman"/>
                <w:b w:val="false"/>
                <w:i w:val="false"/>
                <w:color w:val="000000"/>
                <w:sz w:val="20"/>
              </w:rPr>
              <w:t>шешіміне 3- қосымша</w:t>
            </w:r>
          </w:p>
        </w:tc>
      </w:tr>
    </w:tbl>
    <w:bookmarkStart w:name="z99" w:id="84"/>
    <w:p>
      <w:pPr>
        <w:spacing w:after="0"/>
        <w:ind w:left="0"/>
        <w:jc w:val="left"/>
      </w:pPr>
      <w:r>
        <w:rPr>
          <w:rFonts w:ascii="Times New Roman"/>
          <w:b/>
          <w:i w:val="false"/>
          <w:color w:val="000000"/>
        </w:rPr>
        <w:t xml:space="preserve"> 2022 жылға арналған Тимирязев ауданының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9"/>
        <w:gridCol w:w="315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2 136 832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2 136 832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2 136 832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1 740 512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1 705 428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42/1 </w:t>
            </w:r>
            <w:r>
              <w:br/>
            </w:r>
            <w:r>
              <w:rPr>
                <w:rFonts w:ascii="Times New Roman"/>
                <w:b w:val="false"/>
                <w:i w:val="false"/>
                <w:color w:val="000000"/>
                <w:sz w:val="20"/>
              </w:rPr>
              <w:t>шешіміне 4- қосымша</w:t>
            </w:r>
          </w:p>
        </w:tc>
      </w:tr>
    </w:tbl>
    <w:bookmarkStart w:name="z101" w:id="85"/>
    <w:p>
      <w:pPr>
        <w:spacing w:after="0"/>
        <w:ind w:left="0"/>
        <w:jc w:val="left"/>
      </w:pPr>
      <w:r>
        <w:rPr>
          <w:rFonts w:ascii="Times New Roman"/>
          <w:b/>
          <w:i w:val="false"/>
          <w:color w:val="000000"/>
        </w:rPr>
        <w:t xml:space="preserve"> 2020 жылға арналған ауылдық округтер арасындағы өзін-өзу басқару органдарына субвенцияларды бөлу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42/1 </w:t>
            </w:r>
            <w:r>
              <w:br/>
            </w:r>
            <w:r>
              <w:rPr>
                <w:rFonts w:ascii="Times New Roman"/>
                <w:b w:val="false"/>
                <w:i w:val="false"/>
                <w:color w:val="000000"/>
                <w:sz w:val="20"/>
              </w:rPr>
              <w:t>шешіміне 5- қосымша</w:t>
            </w:r>
          </w:p>
        </w:tc>
      </w:tr>
    </w:tbl>
    <w:bookmarkStart w:name="z103" w:id="86"/>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бюджеттік бағдарламалардың тізбесі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3178"/>
        <w:gridCol w:w="3178"/>
        <w:gridCol w:w="4299"/>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42/1 шешіміне</w:t>
            </w:r>
            <w:r>
              <w:br/>
            </w:r>
            <w:r>
              <w:rPr>
                <w:rFonts w:ascii="Times New Roman"/>
                <w:b w:val="false"/>
                <w:i w:val="false"/>
                <w:color w:val="000000"/>
                <w:sz w:val="20"/>
              </w:rPr>
              <w:t>6-қосымша</w:t>
            </w:r>
          </w:p>
        </w:tc>
      </w:tr>
    </w:tbl>
    <w:bookmarkStart w:name="z105" w:id="87"/>
    <w:p>
      <w:pPr>
        <w:spacing w:after="0"/>
        <w:ind w:left="0"/>
        <w:jc w:val="left"/>
      </w:pPr>
      <w:r>
        <w:rPr>
          <w:rFonts w:ascii="Times New Roman"/>
          <w:b/>
          <w:i w:val="false"/>
          <w:color w:val="000000"/>
        </w:rPr>
        <w:t xml:space="preserve"> 2020 жылға арналған 451-007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 </w:t>
      </w:r>
    </w:p>
    <w:bookmarkEnd w:id="87"/>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Тимирязев аудандық мəслихатының 17.06.2020 </w:t>
      </w:r>
      <w:r>
        <w:rPr>
          <w:rFonts w:ascii="Times New Roman"/>
          <w:b w:val="false"/>
          <w:i w:val="false"/>
          <w:color w:val="ff0000"/>
          <w:sz w:val="28"/>
        </w:rPr>
        <w:t>№ 46/1</w:t>
      </w:r>
      <w:r>
        <w:rPr>
          <w:rFonts w:ascii="Times New Roman"/>
          <w:b w:val="false"/>
          <w:i w:val="false"/>
          <w:color w:val="ff0000"/>
          <w:sz w:val="28"/>
        </w:rPr>
        <w:t xml:space="preserve"> (01.01.2020 бастап қолданысқа енгізіледі); жаңа редакцияда - Солтүстік Қазақстан облысы Тимирязев аудандық мәслихатының 16.11.2020 </w:t>
      </w:r>
      <w:r>
        <w:rPr>
          <w:rFonts w:ascii="Times New Roman"/>
          <w:b w:val="false"/>
          <w:i w:val="false"/>
          <w:color w:val="ff0000"/>
          <w:sz w:val="28"/>
        </w:rPr>
        <w:t>№ 49/1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0767"/>
        <w:gridCol w:w="1086"/>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түрлері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үшінбұрынғы Кеңестік Социалистік Республикалар Одағының ордендерімен және медальдерімен марапатталған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марапатталған жұмысшылар мен қызметшілер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I, II дәрежелі "Ана Даңқы" ордендерімен марапатталған немесе бұрын "Батыр ана" атағын алған көп балалы аналар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полигоны аймағында зардап шеккен адамдардың Қазақстан Республикасы аумағы бойынша көрсетілген көлік құралдарының бір түрімен жөнелту станциясынан емдеуге жатқызу орнына дейін және кейін теміржол (плацкартты вагон), автомобиль жолушылар көлігімен (таксиден басқа) жол жүруіне мұқтаждығы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42/1 </w:t>
            </w:r>
            <w:r>
              <w:br/>
            </w:r>
            <w:r>
              <w:rPr>
                <w:rFonts w:ascii="Times New Roman"/>
                <w:b w:val="false"/>
                <w:i w:val="false"/>
                <w:color w:val="000000"/>
                <w:sz w:val="20"/>
              </w:rPr>
              <w:t>шешіміне 7- қосымша</w:t>
            </w:r>
          </w:p>
        </w:tc>
      </w:tr>
    </w:tbl>
    <w:bookmarkStart w:name="z107" w:id="88"/>
    <w:p>
      <w:pPr>
        <w:spacing w:after="0"/>
        <w:ind w:left="0"/>
        <w:jc w:val="left"/>
      </w:pPr>
      <w:r>
        <w:rPr>
          <w:rFonts w:ascii="Times New Roman"/>
          <w:b/>
          <w:i w:val="false"/>
          <w:color w:val="000000"/>
        </w:rPr>
        <w:t xml:space="preserve"> 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етуіне қаражат бөлуі</w:t>
      </w:r>
    </w:p>
    <w:bookmarkEnd w:id="88"/>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Тимирязев аудандық мәслихатының 16.11.2020 </w:t>
      </w:r>
      <w:r>
        <w:rPr>
          <w:rFonts w:ascii="Times New Roman"/>
          <w:b w:val="false"/>
          <w:i w:val="false"/>
          <w:color w:val="ff0000"/>
          <w:sz w:val="28"/>
        </w:rPr>
        <w:t>№ 49/1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7"/>
        <w:gridCol w:w="1307"/>
        <w:gridCol w:w="1307"/>
        <w:gridCol w:w="2458"/>
        <w:gridCol w:w="1825"/>
        <w:gridCol w:w="1825"/>
        <w:gridCol w:w="1309"/>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көмек-шілердің қызмет көрсетуі</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желтоқсанындағы № 42/1 </w:t>
            </w:r>
            <w:r>
              <w:br/>
            </w:r>
            <w:r>
              <w:rPr>
                <w:rFonts w:ascii="Times New Roman"/>
                <w:b w:val="false"/>
                <w:i w:val="false"/>
                <w:color w:val="000000"/>
                <w:sz w:val="20"/>
              </w:rPr>
              <w:t>шешіміне 8-қосымша</w:t>
            </w:r>
          </w:p>
        </w:tc>
      </w:tr>
    </w:tbl>
    <w:bookmarkStart w:name="z112" w:id="89"/>
    <w:p>
      <w:pPr>
        <w:spacing w:after="0"/>
        <w:ind w:left="0"/>
        <w:jc w:val="left"/>
      </w:pPr>
      <w:r>
        <w:rPr>
          <w:rFonts w:ascii="Times New Roman"/>
          <w:b/>
          <w:i w:val="false"/>
          <w:color w:val="000000"/>
        </w:rPr>
        <w:t xml:space="preserve"> Қаржы жылының басына қалыптасқан бюджеттік қаражаттың бос қалдықтары және 2019 жылы пайдаланылмаған республикалық және облыстық бюджеттерден нысаналы трансферттерді қайтару есебінен аудандық бюджет шығыстары </w:t>
      </w:r>
    </w:p>
    <w:bookmarkEnd w:id="89"/>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Тимирязев аудандық мəслихатының 17.03.2020 </w:t>
      </w:r>
      <w:r>
        <w:rPr>
          <w:rFonts w:ascii="Times New Roman"/>
          <w:b w:val="false"/>
          <w:i w:val="false"/>
          <w:color w:val="ff0000"/>
          <w:sz w:val="28"/>
        </w:rPr>
        <w:t>№ 44/3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01"/>
        <w:gridCol w:w="1401"/>
        <w:gridCol w:w="5592"/>
        <w:gridCol w:w="2875"/>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қоммуналдық меншігіндегі жылу желілерін пайдалануды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