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0839" w14:textId="bd70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Дмитриев ауылдық округі әкімінің 2019 жылғы 23 қаңтардағы № 01 шешімі. Солтүстік Қазақстан облысының Әділет департаментінде 2019 жылғы 28 қаңтарда № 5208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ветеринарлық-санитарлық инспектордың 2018 жылғы 25 желтоқсандағы № 15-12/194 ұсынуы негізінде, Дмитриев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Дмитриев ауылдық округінің Дмитриевка ауылындағы "Керей" шаруа қожалығының аумағында ірі қара малдың бруцеллез ауруы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Дмитриев ауылдық округі әкімінің 2018 жылғы 05 шілдедегі № 8 "Шектеу іс-шараларын белгілеу туралы" (Нормативтік құқықтық актілерді мемлекеттік тіркеу тізілімінде № 4831 болып тіркелген, 2018 жылғы 18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Есләмов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