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0d5fde" w14:textId="a0d5fd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2019 жылға арналған мектепке дейінгі тәрбие мен оқытуға мемлекеттік білім беру тапсырысын, ата-ана төлемақысының мөлшерін бекіту туралы</w:t>
      </w:r>
    </w:p>
    <w:p>
      <w:pPr>
        <w:spacing w:after="0"/>
        <w:ind w:left="0"/>
        <w:jc w:val="both"/>
      </w:pPr>
      <w:r>
        <w:rPr>
          <w:rFonts w:ascii="Times New Roman"/>
          <w:b w:val="false"/>
          <w:i w:val="false"/>
          <w:color w:val="000000"/>
          <w:sz w:val="28"/>
        </w:rPr>
        <w:t>Солтүстік Қазақстан облысы Уәлиханов ауданы әкімдігінің 2019 жылғы 25 сәуірдегі № 109 қаулысы. Солтүстік Қазақстан облысының Әділет департаментінде 2019 жылғы 26 сәуірде № 5372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37-бабы </w:t>
      </w:r>
      <w:r>
        <w:rPr>
          <w:rFonts w:ascii="Times New Roman"/>
          <w:b w:val="false"/>
          <w:i w:val="false"/>
          <w:color w:val="000000"/>
          <w:sz w:val="28"/>
        </w:rPr>
        <w:t>1-тармағына</w:t>
      </w:r>
      <w:r>
        <w:rPr>
          <w:rFonts w:ascii="Times New Roman"/>
          <w:b w:val="false"/>
          <w:i w:val="false"/>
          <w:color w:val="000000"/>
          <w:sz w:val="28"/>
        </w:rPr>
        <w:t xml:space="preserve">, Қазақстан Республикасының 2007 жылғы 27 шілдедегі "Білім туралы" Заңының 6-бабы 4-тармағының </w:t>
      </w:r>
      <w:r>
        <w:rPr>
          <w:rFonts w:ascii="Times New Roman"/>
          <w:b w:val="false"/>
          <w:i w:val="false"/>
          <w:color w:val="000000"/>
          <w:sz w:val="28"/>
        </w:rPr>
        <w:t>8-1) тармақшасына</w:t>
      </w:r>
      <w:r>
        <w:rPr>
          <w:rFonts w:ascii="Times New Roman"/>
          <w:b w:val="false"/>
          <w:i w:val="false"/>
          <w:color w:val="000000"/>
          <w:sz w:val="28"/>
        </w:rPr>
        <w:t xml:space="preserve"> сәйкес, Солтүстік Қазақстан облысы Уәлиханов ауданының әкімдігі ҚАУЛЫ ЕТЕДІ:</w:t>
      </w:r>
    </w:p>
    <w:bookmarkEnd w:id="0"/>
    <w:bookmarkStart w:name="z5" w:id="1"/>
    <w:p>
      <w:pPr>
        <w:spacing w:after="0"/>
        <w:ind w:left="0"/>
        <w:jc w:val="both"/>
      </w:pPr>
      <w:r>
        <w:rPr>
          <w:rFonts w:ascii="Times New Roman"/>
          <w:b w:val="false"/>
          <w:i w:val="false"/>
          <w:color w:val="000000"/>
          <w:sz w:val="28"/>
        </w:rPr>
        <w:t>
      1. Қоса берілген Солтүстік Қазақстан облысы Уәлиханов ауданында 2019 жылға арналған мектепке дейінгі тәрбие мен оқытуға мемлекеттік білім беру тапсырысы, ата-ана төлемақысының мөлшері бекітілсін.</w:t>
      </w:r>
    </w:p>
    <w:bookmarkEnd w:id="1"/>
    <w:bookmarkStart w:name="z6" w:id="2"/>
    <w:p>
      <w:pPr>
        <w:spacing w:after="0"/>
        <w:ind w:left="0"/>
        <w:jc w:val="both"/>
      </w:pPr>
      <w:r>
        <w:rPr>
          <w:rFonts w:ascii="Times New Roman"/>
          <w:b w:val="false"/>
          <w:i w:val="false"/>
          <w:color w:val="000000"/>
          <w:sz w:val="28"/>
        </w:rPr>
        <w:t>
      2. "Солтүстік Қазақстан облысы Уәлиханов ауданы әкімдігінің білім бөлімі" коммуналдық мемлекеттік мекемесіне Қазақстан Республикасының заңнамасымен белгіленген тәртіпте:</w:t>
      </w:r>
    </w:p>
    <w:bookmarkEnd w:id="2"/>
    <w:bookmarkStart w:name="z7" w:id="3"/>
    <w:p>
      <w:pPr>
        <w:spacing w:after="0"/>
        <w:ind w:left="0"/>
        <w:jc w:val="both"/>
      </w:pPr>
      <w:r>
        <w:rPr>
          <w:rFonts w:ascii="Times New Roman"/>
          <w:b w:val="false"/>
          <w:i w:val="false"/>
          <w:color w:val="000000"/>
          <w:sz w:val="28"/>
        </w:rPr>
        <w:t>
      1) осы қаулының Солтүстік Қазақстан облысының Әділет департаментінде мемлекеттік қамтамасыз етілсін;</w:t>
      </w:r>
    </w:p>
    <w:bookmarkEnd w:id="3"/>
    <w:bookmarkStart w:name="z8" w:id="4"/>
    <w:p>
      <w:pPr>
        <w:spacing w:after="0"/>
        <w:ind w:left="0"/>
        <w:jc w:val="both"/>
      </w:pPr>
      <w:r>
        <w:rPr>
          <w:rFonts w:ascii="Times New Roman"/>
          <w:b w:val="false"/>
          <w:i w:val="false"/>
          <w:color w:val="000000"/>
          <w:sz w:val="28"/>
        </w:rPr>
        <w:t>
      2) осы қаулы мемлекеттік тіркелген күннен бастап он күнтізбелік күн ішінде оның мемлекеттік және орыс тілдеріндегі қағаз және электрондық түрдегі көшірмесін Қазақстан Республикасы Әділет министрлігі "Республикалық құқықтық ақпарат орталығы" шаруашылық жүргізу құқығындағы республикалық мемлекеттік кәсіпорынның Солтүстік Қазақстан облысы филиалына Қазақстан Республикасы нормативтік құқықтық актілерінің эталондық бақылау банкінде ресми жариялау және енгізу үшін жіберілсін;</w:t>
      </w:r>
    </w:p>
    <w:bookmarkEnd w:id="4"/>
    <w:bookmarkStart w:name="z9" w:id="5"/>
    <w:p>
      <w:pPr>
        <w:spacing w:after="0"/>
        <w:ind w:left="0"/>
        <w:jc w:val="both"/>
      </w:pPr>
      <w:r>
        <w:rPr>
          <w:rFonts w:ascii="Times New Roman"/>
          <w:b w:val="false"/>
          <w:i w:val="false"/>
          <w:color w:val="000000"/>
          <w:sz w:val="28"/>
        </w:rPr>
        <w:t>
      3) осы қаулы ресми жарияланғаннан кейін Уәлиханов ауданы әкімдігінің интернет-ресурсында орналастырылуын қамтамасыз етілсін.</w:t>
      </w:r>
    </w:p>
    <w:bookmarkEnd w:id="5"/>
    <w:bookmarkStart w:name="z10" w:id="6"/>
    <w:p>
      <w:pPr>
        <w:spacing w:after="0"/>
        <w:ind w:left="0"/>
        <w:jc w:val="both"/>
      </w:pPr>
      <w:r>
        <w:rPr>
          <w:rFonts w:ascii="Times New Roman"/>
          <w:b w:val="false"/>
          <w:i w:val="false"/>
          <w:color w:val="000000"/>
          <w:sz w:val="28"/>
        </w:rPr>
        <w:t>
      3. Осы қаулының орындалуына жауапкершілік "Солтүстік Қазақстан облысы Уәлиханов ауданы әкімдігінің білім бөлімі" коммуналдық мемлекеттік мекемесіне жүктелсін.</w:t>
      </w:r>
    </w:p>
    <w:bookmarkEnd w:id="6"/>
    <w:bookmarkStart w:name="z11" w:id="7"/>
    <w:p>
      <w:pPr>
        <w:spacing w:after="0"/>
        <w:ind w:left="0"/>
        <w:jc w:val="both"/>
      </w:pPr>
      <w:r>
        <w:rPr>
          <w:rFonts w:ascii="Times New Roman"/>
          <w:b w:val="false"/>
          <w:i w:val="false"/>
          <w:color w:val="000000"/>
          <w:sz w:val="28"/>
        </w:rPr>
        <w:t>
      4. Осы қаулының орындалуын бақылау аудан әкімінің жетекшілік ететін орынбасарына жүктелсін.</w:t>
      </w:r>
    </w:p>
    <w:bookmarkEnd w:id="7"/>
    <w:bookmarkStart w:name="z12" w:id="8"/>
    <w:p>
      <w:pPr>
        <w:spacing w:after="0"/>
        <w:ind w:left="0"/>
        <w:jc w:val="both"/>
      </w:pPr>
      <w:r>
        <w:rPr>
          <w:rFonts w:ascii="Times New Roman"/>
          <w:b w:val="false"/>
          <w:i w:val="false"/>
          <w:color w:val="000000"/>
          <w:sz w:val="28"/>
        </w:rPr>
        <w:t>
      5. Осы қаулы оның алғашқы ресми жарияланған күнінен бастап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Оспанов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Уәлиханов ауданы әкімдігінің 2019 жылғы "__"____________№___ қаулысымен бекітілген</w:t>
            </w:r>
          </w:p>
        </w:tc>
      </w:tr>
    </w:tbl>
    <w:bookmarkStart w:name="z15" w:id="9"/>
    <w:p>
      <w:pPr>
        <w:spacing w:after="0"/>
        <w:ind w:left="0"/>
        <w:jc w:val="left"/>
      </w:pPr>
      <w:r>
        <w:rPr>
          <w:rFonts w:ascii="Times New Roman"/>
          <w:b/>
          <w:i w:val="false"/>
          <w:color w:val="000000"/>
        </w:rPr>
        <w:t xml:space="preserve"> Солтүстік Қазақстан облысы Уәлиханов ауданында 2019 жылға арналған мектепке дейінгі тәрбие мен оқытуға мемлекеттік білім беру тапсырысы, ата-аналар төлемақысының мөлшері</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0"/>
        <w:gridCol w:w="7569"/>
        <w:gridCol w:w="1169"/>
        <w:gridCol w:w="1171"/>
        <w:gridCol w:w="1531"/>
      </w:tblGrid>
      <w:tr>
        <w:trPr>
          <w:trHeight w:val="30" w:hRule="atLeast"/>
        </w:trPr>
        <w:tc>
          <w:tcPr>
            <w:tcW w:w="8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75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оқытудың әкімшілік – аумақтық ұйымдарының орналасқан жері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Мектепкедейінгі тәрбие мен оқыту ұйымдары тәрбиеленушілерінің саны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Бөбекжай-бақша</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жанындағы шағын орталыққа толық күн келумен</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жанында-ғы шағын орталыққа толық емес күнмен келу</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Уәлиханов ауданы, Кішкенекөл ауылы, Сабыр Мәліков көшесі, 72а, Қазақстан Республикасының білім және ғылым Министрлігі Солтүстік Қазақстан облысы Уалиханов ауданы әкімдігінің "Балдәурен" бөбекжай бақшасы мемлекеттік коммуналдық қазыналық кәсіпорыны</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Уәлиханов ауданы, Кішкенекөл ауылы, Островский көшесі, 18, Қазақстан Республикасының білім және ғылым Министрлігі Солтүстік Қазақстан облысы Уәлиханов ауданы әкімдігінің "Күншуақ" бөбекжай бақшасы мемлекеттік коммуналдық қазыналық кәсіпорыны</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Уәлиханов ауданы, Қондыбай ауылы, Қазақстан Республикасының білім және ғылым Министрлігі Солтүстік Қазақстан облысы Уәлиханов ауданы әкімдігінің "Чернигов орта мектебі" коммуналдық мемлекеттік мекемесі жанындағы "Балбөбек" шағын орталығы</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Уәлиханов ауданы, Ақтүйесай ауылы, Қазақстан Республикасының білім және ғылым Министрлігі Солтүстік Қазақстан облысы Уәлиханов ауданы әкімдігінің "Ақтүйесай орта мектебі" коммуналдық мемлекеттік мекемесі жанындағы "Арай" шағын орталығы</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Уәлиханов ауданы, Бидайық ауылы, Қазақстан Республикасының білім және ғылым Министрлігі Солтүстік Қазақстан облысы Уәлиханов ауданы әкімдігінің "Бидайық орта мектебі" коммуналдық мемлекеттік мекемесі жанындағы "Қарлығаш" шағын орталығы</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Уәлиханов ауданы, Өндіріс ауылы, Қазақстан Республикасының білім және ғылым Министрлігі Солтүстік Қазақстан облысы Уәлиханов ауданы әкімдігінің "Өндіріс орта мектебі" коммуналдық мемлекеттік мекемесі жанындағы "Еркетай" шағын орталығы</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Уәлиханов ауданы, Тілеусай ауылы, Қазақстан Республикасының білім және ғылым Министрлігі Солтүстік Қазақстан облысы Уәлиханов ауданы әкімдігінің "Озерный орта мектебі" коммуналдық мемлекеттік мекемесі жанындағы "Балапан" шағын орталығы</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Уәлиханов ауданы, Қаратерек ауылы, Қазақстан Республикасының білім және ғылым Министрлігі Солтүстік Қазақстан облысы Уәлиханов ауданы әкімдігінің "Қаратерек орта мектебі" коммуналдық мемлекеттік мекемесі жанындағы "Аққұ" шағын орталығы</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Уәлиханов ауданы, Мортық ауылы, Қазақстан Республикасының білім және ғылым Министрлігі Солтүстік Қазақстан облысы Уәлиханов ауданы әкімдігінің "Мортық орта мектебі" коммуналдық мемлекеттік мекемесі жанындағы "Балбөбек" шағын орталығы</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Уәлиханов ауданы, Көктерек ауылы, Қазақстан Республикасының білім және ғылым Министрлігі Солтүстік Қазақстан облысы Уәлиханов ауданы әкімдігінің "Елтай орта мектебі" коммуналдық мемлекеттік мекемесі жанындағы "Еркетай" шағын орталығы</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Уәлиханов ауданы, Телжан ауылы, Қазақстан Республикасының білім және ғылым Министрлігі Солтүстік Қазақстан облысы Уәлиханов ауданы әкімдігінің "Телжан орта мектебі" коммуналдық мемлекеттік мекемесі жанындағы "Балапан" шағын орталығы</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Уәлиханов ауданы, Көбенсай ауылы, Қазақстан Республикасының білім және ғылым Министрлігі Солтүстік Қазақстан облысы Уәлиханов ауданы әкімдігінің "Көбенсай орта мектебі" коммуналдық мемлекеттік мекемесі жанындағы "Балбұлақ" шағын орталығы</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Уәлиханов ауданы, Ақбұлақ ауылы, Қазақстан Республикасының білім және ғылым Министрлігі Солтүстік Қазақстан облысы Уәлиханов ауданы әкімдігінің "Чехов орта мектебі" коммуналдық мемлекеттік мекемесі жанындағы "Бүлдіршін" шағын орталығы</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Уәлиханов ауданы, Қарашілік ауылы, Қазақстан Республикасының білім және ғылым Министрлігі Солтүстік Қазақстан облысы Уәлиханов ауданы әкімдігінің "Қарашілік негізгі мектебі" коммуналдық мемлекеттік мекемесі жанынағы "Еркетай" шағын орталығы</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Уәлиханов ауданы, Жамбыл ауылы, Қазақстан Республикасының білім және ғылым Министрлігі Солтүстік Қазақстан облысы Уәлиханов ауданы әкімдігінің "Жамбыл орта мектебі" коммуналдық мемлекеттік мекемесі жанындағы "Айгөлек" шағын орталығы</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Уәлиханов ауданы, Қайрат ауылы, Қазақстан Республикасының білім және ғылым Министрлігі Солтүстік Қазақстан облысы Уәлиханов ауданы әкімдігінің "Қайрат орта мектебі" коммуналдық мемлекеттік мекемесі жанындағы "Балапан" шағын орталығы</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Уәлиханов ауданы, Аққұдық ауылы, Қазақстан Республикасының білім және ғылым Министрлігі Солтүстік Қазақстан облысы Уәлиханов ауданы әкімдігінің "Аққұдық негізгі мектебі" коммуналдық мемлекеттік мекемесі жанындағы "Ақбота" шағын орталығы</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Уәлиханов ауданы, Күзексай ауылы, Қазақстан Республикасының білім және ғылым Министрлігі Солтүстік Қазақстан облысы Уәлиханов ауданы әкімдігінің "Шағырсай негізгі мектебі" коммуналдық мемлекеттік мекемесі жанындағы "Айналайын" шағын орталығы</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Уәлиханов ауданы, Береке ауылы, Қазақстан Республикасының білім және ғылым Министрлігі Солтүстік Қазақстан облысы Уәлиханов ауданы әкімдігінің "Береке негізгі мектебі" коммуналдық мемлекеттік мекемесі жанындағы "Гүлдер-ай" шағын орталығы</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Уәлиханов ауданы, Қаратал ауылы, Қазақстан Республикасының білім және ғылым Министрлігі Солтүстік Қазақстан облысы Уәлиханов ауданы әкімдігінің "Қаратал негізгі мектебі" коммуналдық мемлекеттік мекемесі жанындағы "Нұр" шағын орталығы</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Уәлиханов ауданы, Жасқайрат ауылы, Қазақстан Республикасының білім және ғылым Министрлігі Солтүстік Қазақстан облысы Уәлиханов ауданы әкімдігінің "Жасқайрат негізгі мектебі" коммуналдық мемлекеттік мекемесі жанындағы "Балапан" шағын орталығы</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Уәлиханов ауданы, Қулыкөл ауылы, Қазақстан Республикасының білім және ғылым Министрлігі Солтүстік Қазақстан облысы Уәлиханов ауданы әкімдігінің "Әуезов орта мектебі" коммуналдық мемлекеттік мекемесі жанындағы "Айгөлек" шағын орталығы</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Уәлиханов ауданы, Жас Ұлан ауылы, Қазақстан Республикасының білім және ғылым Министрлігі Солтүстік Қазақстан облысы Уәлиханов ауданы әкімдігінің "Мағжан Жұмабаев орта мектебі" коммуналдық мемлекеттік мекемесі жанындағы "Балбұлақ" шағын орталығы</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Уәлиханов ауданы, Кішкенекөл ауылы, Мир көшесі, 10, Қазақстан Республикасының білім және ғылым Министрлігі Солтүстік Қазақстан облысы Уәлиханов ауданы әкімдігінің "Кішкенекөл №2 ішінара интернатты орта мектебі" коммуналдық мемлекеттік мекемесі жанындағы "Балапан" шағын орталығы</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6" w:id="10"/>
    <w:p>
      <w:pPr>
        <w:spacing w:after="0"/>
        <w:ind w:left="0"/>
        <w:jc w:val="both"/>
      </w:pPr>
      <w:r>
        <w:rPr>
          <w:rFonts w:ascii="Times New Roman"/>
          <w:b w:val="false"/>
          <w:i w:val="false"/>
          <w:color w:val="000000"/>
          <w:sz w:val="28"/>
        </w:rPr>
        <w:t>
      кестенің жалғасы</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08"/>
        <w:gridCol w:w="2109"/>
        <w:gridCol w:w="1567"/>
        <w:gridCol w:w="3203"/>
        <w:gridCol w:w="1744"/>
        <w:gridCol w:w="1569"/>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айға арналған бір тәрбиеленушіге жұмсалатын шығыстардың орташа кұны (теңге)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айға ата - аналардың төлем мөлшері (теңге)</w:t>
            </w:r>
          </w:p>
        </w:tc>
      </w:tr>
      <w:tr>
        <w:trPr>
          <w:trHeight w:val="30" w:hRule="atLeast"/>
        </w:trPr>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Бөбекжай-бақша</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жанындағы шағын орталыққа толық күнмен келу</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 жанындағы шағын орталыққа толық емес күнмен келу </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Бөбекжай- бақша</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жанындағы шағын орталыққа толық күнмен келу</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жанындағы шағын орталыққа толық емес күнмен келу</w:t>
            </w:r>
          </w:p>
        </w:tc>
      </w:tr>
      <w:tr>
        <w:trPr>
          <w:trHeight w:val="30" w:hRule="atLeast"/>
        </w:trPr>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31137</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 w:id="11"/>
          <w:p>
            <w:pPr>
              <w:spacing w:after="20"/>
              <w:ind w:left="20"/>
              <w:jc w:val="both"/>
            </w:pPr>
            <w:r>
              <w:rPr>
                <w:rFonts w:ascii="Times New Roman"/>
                <w:b w:val="false"/>
                <w:i w:val="false"/>
                <w:color w:val="000000"/>
                <w:sz w:val="20"/>
              </w:rPr>
              <w:t>
3 жасқа дейін – 6500</w:t>
            </w:r>
            <w:r>
              <w:br/>
            </w:r>
            <w:r>
              <w:rPr>
                <w:rFonts w:ascii="Times New Roman"/>
                <w:b w:val="false"/>
                <w:i w:val="false"/>
                <w:color w:val="000000"/>
                <w:sz w:val="20"/>
              </w:rPr>
              <w:t>
3 жастан кейін-7000</w:t>
            </w:r>
          </w:p>
          <w:bookmarkEnd w:id="11"/>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23208</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 w:id="12"/>
          <w:p>
            <w:pPr>
              <w:spacing w:after="20"/>
              <w:ind w:left="20"/>
              <w:jc w:val="both"/>
            </w:pPr>
            <w:r>
              <w:rPr>
                <w:rFonts w:ascii="Times New Roman"/>
                <w:b w:val="false"/>
                <w:i w:val="false"/>
                <w:color w:val="000000"/>
                <w:sz w:val="20"/>
              </w:rPr>
              <w:t>
3 жасқа дейін – 6500</w:t>
            </w:r>
            <w:r>
              <w:br/>
            </w:r>
            <w:r>
              <w:rPr>
                <w:rFonts w:ascii="Times New Roman"/>
                <w:b w:val="false"/>
                <w:i w:val="false"/>
                <w:color w:val="000000"/>
                <w:sz w:val="20"/>
              </w:rPr>
              <w:t>
3 жастан кейін-7000</w:t>
            </w:r>
          </w:p>
          <w:bookmarkEnd w:id="12"/>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19087</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17435</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17780</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5000</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19403</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17516</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20233</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16200</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5000</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17793</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18453</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19146</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5000</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17106</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23255</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5000</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23573</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5000</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20395</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24655</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5000</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34633</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29316</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5000</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26208</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5000</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24115</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5000</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11277</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5000</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13278</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5000</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14633</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5000</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9" w:id="13"/>
    <w:p>
      <w:pPr>
        <w:spacing w:after="0"/>
        <w:ind w:left="0"/>
        <w:jc w:val="both"/>
      </w:pPr>
      <w:r>
        <w:rPr>
          <w:rFonts w:ascii="Times New Roman"/>
          <w:b w:val="false"/>
          <w:i w:val="false"/>
          <w:color w:val="000000"/>
          <w:sz w:val="28"/>
        </w:rPr>
        <w:t>
      Ескерту: Қазақстан Республикасы білім және ғылым министрлігінің Солтүстік Қазақстан облысы Уәлиханов ауданы әкімдігінің "Балдәурен" балабақшасы мемлекеттік коммуналдық кәсіпорнында санитарлық тобынан ата-аналар жарнасы алынбайды. Тамақтану ақысы жергілікті бюджет есебінен қаржыландырылады.</w:t>
      </w:r>
    </w:p>
    <w:bookmarkEnd w:id="1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