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942b" w14:textId="0609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Қазақстан Республикасы Президенттігіне барлық кандидаттар үшін үгіттік баспа материалдарын орналастыру үшін орындар белгілеу және сайлаушылармен кездесуі өткізу үшін үй-жайлар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2019 жылғы 30 сәуірдегі № 112 қаулысы. Солтүстік Қазақстан облысының Әділет департаментінде 2019 жылғы 3 мамырда № 5389 болып тіркелді. Күші жойылды - Солтүстік Қазақстан облысы Уәлиханов ауданы әкімдігінің 2019 жылғы 11 шілдедегі № 153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әкімдігінің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Уәлиханов ауданының аумағында Қазақстан Республикасы Президенттігіне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Уәлиханов ауданының аумағында Қазақстан Республикасы Президенттігіне барлық кандидаттар үшін сайлаушылармен кездесуі өткізу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2019 жылғы "__"______ №__ 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ауданының аумағында Қазақстан Республикасы Президенттігіне барлық кандидаттар үшін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10305"/>
      </w:tblGrid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мекеннің атауы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округі, Ақтүйесай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Ақтүйесай ауылдық округі әкімінің аппараты"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ауылдық округі, Амангелды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Амангелды ауылдық округі әкімінің аппараты" коммуналдық мемлекеттік мекемесінің бұрынғы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округі, Ақбұлақ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Ақбұлақ ауылдық округі әкімінің аппараты"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округі, Бидайық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Бидайық ауылдық округі әкімінің аппараты"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округі, Қайрат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Қайрат ауылдық округі әкімінің аппараты" коммуналдық мемлекеттік мекемесінің халықтың бос уақытын ұйымдастыру орталығының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округі, Аққұдық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Қарасу ауылдық округі әкімінің аппараты" коммуналдық мемлекеттік мекемесінің ғимаратына іргелес аумағында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округі, Қаратерек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Қаратерек ауылдық округі әкімінің аппараты"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округі, Кішкенекөл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"Азаматтарға арналған үкімет" мемлекеттік корпорациясы" коммерциялық емес акционерлік қоғамының Солтүстік Қазақстан облысы бойынша филиалы-"Халыққа қызмет көрсету орталығы" департаментінің Уәлиханов аудандық бөлімі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округі, Мортық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Көктерек ауылдық округі әкімінің аппараты" коммуналдық мемлекеттік мекемесінің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округі, Қулыкөл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мәдениет Үйінің ғимаратына іргелес аумақ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округі, Телжан ауылы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Телжан ауылдық округі әкімінің аппараты" коммуналдық мемлекеттік мекемесінің ғимаратына іргелес аумақ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2019 жылғы "__"______ №__ қаулысына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ауданының аумағында Қазақстан Республикасы Президенттігіне барлық кандидаттар үшін сайлаушылармен кездесуі өткізу үшін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0204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мекеннің атауы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кездесуі үшін үй - жайлар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округі, Ақтүйесай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мәдениет және тілдерді дамыту бөлімі" коммуналдық мемлекеттік мекемесінің "Орталықтандырылған кітапхана жүйесі" коммуналдық мемлекеттік мекемесінің Ақтүйесай ауылдық округінің кітапханасының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ауылдық округі, Амангелды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мәдениет және тілдерді дамыту бөлімі" коммуналдық мемлекеттік мекемесінің "Орталықтандырылған кітапхана жүйесі" коммуналдық мемлекеттік мекемесінің Амангелды ауылдық округінің кітапханасының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округі, Ақбұлақ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Уәлиханов ауданы әкімдігінің "Чехов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округі, Бидайық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Уәлиханов ауданы әкімдігінің "Бидайық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округі, Қайрат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Уәлиханов ауданы әкімдігінің "Қайрат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округі, Аққұдық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Қарасу ауылдық округі әкімінің аппараты" коммуналдық мемлекеттік мекемесінің Аққұдық ауылы клубының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округі, Қаратерек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мәдениет және тілдерді дамыту бөлімі" коммуналдық мемлекеттік мекемесінің "Орталықтандырылған кітапхана жүйесі" коммуналдық мемлекеттік мекемесінің Қаратерек ауылдық округінің кітапханасының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округі, Кішкенекөл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мәдениет және тілдерді дамыту бөлімі" коммуналдық мемлекеттік мекемесінің "Аудандық мәдениет үйі" коммуналдық мемлекеттік қазыналық кәсіпорының көрермендер залы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округі, Мортық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Уәлиханов ауданы әкімдігінің "Мортық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округі, Қулыкөл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Уәлиханов ауданы әкімдігінің "Ауезов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округі, Телжан ауылы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Уәлиханов ауданы әкімдігінің мәдениет және тілдерді дамыту бөлімі" коммуналдық мемлекеттік мекемесінің "Орталықтандырылған кітапхана жүйесі" коммуналдық мемлекеттік мекемесінің Телжан ауылдық округінің кітапханасының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