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9a24" w14:textId="70c9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2018 жылғы 28 желтоқсандағы № 2-33 с "2019-2021 жылдарға арналған Уәлиханов ауданы Кішкенекөл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2019 жылғы 27 маусымдағы № 2-40 с шешімі. Солтүстік Қазақстан облысының Әділет департаментінде 2019 жылғы 28 маусымда № 5459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"2019-2021 жылдарға арналған Уәлиханов ауданы Кішкенекөл ауылдық округінің бюджетін бекіту туралы" 2018 жылғы 28 желтоқсандағы № 2-33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5183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- 69 140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- 39 798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- 29 226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- 80 725,5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-11 585,5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- 11 585,5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- 11 585,5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 сессияcының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2019 жылғы 27 маусымдағы №2-40 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2018 жылғы 28 желтоқсандағы № 2-33 с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Уәлиханов ауданы Кішкенекөл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80725,5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дейінтегін алып баруды және одан алып қайтуды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