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95103" w14:textId="80951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аудандық мәслихатының 2018 жылғы 28 желтоқсандағы № 2-33 с "2019-2021 жылдарға арналған Уәлиханов ауданы Кішкенекөл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2019 жылғы 10 қыркүйектегі № 2-43 с шешімі. Солтүстік Қазақстан облысының Әділет департаментінде 2019 жылғы 12 қыркүйекте № 5557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Уәлиханов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Уәлиханов аудандық мәслихатының "2019-2021 жылдарға арналған Уәлиханов ауданы Кішкенекөл ауылдық округінің бюджетін бекіту туралы" 2018 жылғы 28 желтоқсандағы № 2-33 с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22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актілерінің мемлекеттік тіркеу тізілімінде № 5183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Уәлиханов ауданы Кішкенекөл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- 69 640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- 40 298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- 116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- 29 226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- 81 225,5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-11 585,5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- 11 585,5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 пайдаланылатын қалдықтары - 11 585,5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1-қосымшаcы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 2019 жылғы __қыркүйектегі № 2-43 с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 2018 жылғы 28 желтоқсандағы № 2-33 с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Уәлиханов ауданы Кішкенекөл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1332"/>
        <w:gridCol w:w="1332"/>
        <w:gridCol w:w="5958"/>
        <w:gridCol w:w="2557"/>
        <w:gridCol w:w="1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69640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81225,5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48042,5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48042,5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42642,5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дейінтегін алып баруды және одан алып қайтуды ұйымдастыру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3) Таза бюджеттік кредиттеу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11585,5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11585,5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