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b737" w14:textId="e75b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ауданының әкімдігінің 2018 жылғы 28 желтоқсандағы № 284 "Салық салу объектілерінің Солтүстік Қазақстан облысы Уәлиханов ауданының елді мекендерінде орналасуын ескеретін аймаққа бөлу коэффициенттерін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әкімдігінің 2019 жылғы 18 қарашадағы № 261 қаулысы. Солтүстік Қазақстан облысының Әділет департаментінде 2019 жылғы 20 қарашада № 5666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>, Солтүстік Қазақстан облысы әкімдігінің 2018 жылғы 13 желтоқсандағы № 359 қаулысы және Солтүстік Қазақстан облыстық мәслихаттың 2018 жылғы 13 желтоқсандағы № 27/6 "Солтүстік Қазақстан облысы Уәлиханов ауданының Молодая Гвардия ауылын қайта атау туралы" шешіміне сәйкес, Солтүстік Қазақстан облысы Уәлиханов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Уәлиханов ауданының әкімдігінің "Салық салу объектілерінің Солтүстік Қазақстан облысы Уәлиханов ауданының елді мекендерінде орналасуын ескеретін аймаққа бөлу коэффициенттерін бекіту туралы" 2018 жылғы 28 желтоқсандағы № 284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14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5113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реттік нөмірі 29 жолдағы "Молодая Гвардия ауылы" деген сөз "Жас Ұлан ауылы" деген сөзбен ауыстырылсын.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Уәлиханов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