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9bc5" w14:textId="93f9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2018 жылғы 27 желтоқсандағы № 32/1 "2019-2021 жылдарға арналған Шал ақын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2019 жылғы 18 маусымдағы № 38/1 шешімі. Солтүстік Қазақстан облысының Әділет департаментінде 2019 жылғы 21 маусымда № 5450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"2019-2021 жылдарға арналған Шал ақын ауданының бюджетін бекіту туралы" 2018 жылғы 27 желтоқсандағы № 32/1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18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5149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4 072 499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292 511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4 204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5 500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3 770 284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4 079 033,8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4 017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7 575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3 558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- 10 551,8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10 551,8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7 575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3 558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6 534,8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2019 жылғы __ маусымдағы №___ шешіміне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2018 жылғы 27 желтоқсандағы №32/1 шешіміне 1-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Шал ақын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245"/>
        <w:gridCol w:w="1409"/>
        <w:gridCol w:w="5684"/>
        <w:gridCol w:w="3046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4 072 499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3 770 284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3 752 041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3 752 041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4079033,8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 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2777099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2100713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дене шынықтыру және спорт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 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35778,2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33925,2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014 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025 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006 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137531,6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137531,6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024 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-10551,8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-налдық топ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2019 жылғы __ маусымдағы №___ шешіміне 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2018 жылғы 27 желтоқсандағы №32/1 шешіміне 4-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ауылдық округтер әкімдері аппараттарының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273"/>
        <w:gridCol w:w="4374"/>
        <w:gridCol w:w="4375"/>
        <w:gridCol w:w="2690"/>
      </w:tblGrid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атауы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123.001.015 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123.001.011 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123.022.000 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Кривощеков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102154,0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19378,0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</w:tbl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0"/>
        <w:gridCol w:w="1966"/>
        <w:gridCol w:w="2969"/>
        <w:gridCol w:w="3429"/>
        <w:gridCol w:w="1276"/>
      </w:tblGrid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123.005.015 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123.008.000 Елді мекендердегі көшелерді жарықтандыру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123.013.000 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123.040.000 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 мың теңге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20387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5203,0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19094,0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