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2d5e9" w14:textId="e12d5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2018 жылғы 27 желтоқсандағы № 32/1 "2019-2021 жылдарға арналған Шал ақын ауданының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2019 жылғы 10 қыркүйектегі № 40/5 шешімі. Солтүстік Қазақстан облысының Әділет департаментінде 2019 жылғы 13 қыркүйекте № 5558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"2019-2021 жылдарға арналған Шал ақын ауданының бюджетін бекіту туралы" 2018 жылғы 27 желтоқсандағы № 32/1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18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5149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4 468 609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297 751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4 204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5 500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4 161 154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4 475 143,8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4 017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7 575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3 558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- 10 551,8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10 551,8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7 575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3 558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6 534,8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ХL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Ярош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Әмрин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2019 жылғы 10 қыркүйектегі № 40/5 шешіміне 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2018 жылғы 27 желтоқсандағы №32/1 шешіміне 1-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Шал ақын ауданының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245"/>
        <w:gridCol w:w="1409"/>
        <w:gridCol w:w="5684"/>
        <w:gridCol w:w="3046"/>
      </w:tblGrid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4 468 609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76 679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4 161 154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4 142 911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4 142 911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тенге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4475143,8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121291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 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2766544,6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2693000,6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2100713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140427,6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(облыстың маңызы бар қаланың) дене шынықтыру және спорт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017 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476910,5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474426,5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205974,5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419161,3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417308,3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196385,7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014 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016 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025 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182462,4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002 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98509,8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5265,8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5265,8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006 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137531,6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137531,6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024 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 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-10551,8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10551,8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6534,8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6534,8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2019 жылғы 10 қыркүйектегі № 40/5 шешіміне 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2018 жылғы 27 желтоқсандағы №32/1 шешіміне 4-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ауылдық округтер әкімдері аппараттарының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273"/>
        <w:gridCol w:w="4374"/>
        <w:gridCol w:w="4375"/>
        <w:gridCol w:w="2690"/>
      </w:tblGrid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атауы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123.001.015 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123.001.011 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123.022.000 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11253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Аютас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Городецк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Кривощеков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Семипол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Сухорабов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101913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</w:tbl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1"/>
        <w:gridCol w:w="2004"/>
        <w:gridCol w:w="3025"/>
        <w:gridCol w:w="3495"/>
        <w:gridCol w:w="1065"/>
      </w:tblGrid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123.005.015 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123.008.000 Елді мекендердегі көшелерді жарықтандыру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123.013.000 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123.040.000 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 мың теңге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15779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13403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16602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14441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20387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