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6ce5c" w14:textId="f96ce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 мәслихатының 2017 жылғы 27 наурыздағы № 12/1 "Солтүстік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 мәслихатының 2019 жылғы 23 қазандағы № 41/2 шешімі. Солтүстік Қазақстан облысының Әділет департаментінде 2019 жылғы 4 қарашада № 5635 болып тіркелді. Күші жойылды - Солтүстік Қазақстан облысы Шал ақын ауданы мәслихатының 2023 жылғы 1 қарашадағы № 9/3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Шал ақын ауданы мәслихатының 01.11.2023 </w:t>
      </w:r>
      <w:r>
        <w:rPr>
          <w:rFonts w:ascii="Times New Roman"/>
          <w:b w:val="false"/>
          <w:i w:val="false"/>
          <w:color w:val="ff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сәйкес Солтүстік Қазақстан облысы Шал ақын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Шал ақын ауданы мәслихатының "Солтүстік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2017 жылғы 27 наурыздағы № 12/1 </w:t>
      </w:r>
      <w:r>
        <w:rPr>
          <w:rFonts w:ascii="Times New Roman"/>
          <w:b w:val="false"/>
          <w:i w:val="false"/>
          <w:color w:val="000000"/>
          <w:sz w:val="28"/>
        </w:rPr>
        <w:t>шешіміне</w:t>
      </w:r>
      <w:r>
        <w:rPr>
          <w:rFonts w:ascii="Times New Roman"/>
          <w:b w:val="false"/>
          <w:i w:val="false"/>
          <w:color w:val="000000"/>
          <w:sz w:val="28"/>
        </w:rPr>
        <w:t xml:space="preserve"> (2017 жылғы 24 сәуірде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4146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p>
    <w:bookmarkEnd w:id="3"/>
    <w:bookmarkStart w:name="z8"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10" w:id="5"/>
    <w:p>
      <w:pPr>
        <w:spacing w:after="0"/>
        <w:ind w:left="0"/>
        <w:jc w:val="both"/>
      </w:pPr>
      <w:r>
        <w:rPr>
          <w:rFonts w:ascii="Times New Roman"/>
          <w:b w:val="false"/>
          <w:i w:val="false"/>
          <w:color w:val="000000"/>
          <w:sz w:val="28"/>
        </w:rPr>
        <w:t xml:space="preserve">
      "6. Атаулы күндер мен мереке күндер тізбесі, сондай-ақ әлеуметтік көмек көрсетудің еселігі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белгіленеді.</w:t>
      </w:r>
    </w:p>
    <w:bookmarkEnd w:id="5"/>
    <w:bookmarkStart w:name="z11" w:id="6"/>
    <w:p>
      <w:pPr>
        <w:spacing w:after="0"/>
        <w:ind w:left="0"/>
        <w:jc w:val="both"/>
      </w:pPr>
      <w:r>
        <w:rPr>
          <w:rFonts w:ascii="Times New Roman"/>
          <w:b w:val="false"/>
          <w:i w:val="false"/>
          <w:color w:val="000000"/>
          <w:sz w:val="28"/>
        </w:rPr>
        <w:t>
      Атаулы күндер мен мереке күндерге әлеуметтік көмек мөлшері Солтүстік Қазақстан облысы әкімдігінің келісуі бойынша бір жолғы мөлшерде белгіленеді.";</w:t>
      </w:r>
    </w:p>
    <w:bookmarkEnd w:id="6"/>
    <w:bookmarkStart w:name="z12" w:id="7"/>
    <w:p>
      <w:pPr>
        <w:spacing w:after="0"/>
        <w:ind w:left="0"/>
        <w:jc w:val="both"/>
      </w:pPr>
      <w:r>
        <w:rPr>
          <w:rFonts w:ascii="Times New Roman"/>
          <w:b w:val="false"/>
          <w:i w:val="false"/>
          <w:color w:val="000000"/>
          <w:sz w:val="28"/>
        </w:rPr>
        <w:t xml:space="preserve">
      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7"/>
    <w:bookmarkStart w:name="z13" w:id="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2019 жылғы 30 тамыздан бастап туындаған құқықтық қатынастарға таратылады.</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Шал ақын ауданы </w:t>
            </w:r>
          </w:p>
          <w:p>
            <w:pPr>
              <w:spacing w:after="20"/>
              <w:ind w:left="20"/>
              <w:jc w:val="both"/>
            </w:pPr>
            <w:r>
              <w:rPr>
                <w:rFonts w:ascii="Times New Roman"/>
                <w:b w:val="false"/>
                <w:i/>
                <w:color w:val="000000"/>
                <w:sz w:val="20"/>
              </w:rPr>
              <w:t xml:space="preserve">мәслихатының сессиясының </w:t>
            </w:r>
          </w:p>
          <w:p>
            <w:pPr>
              <w:spacing w:after="0"/>
              <w:ind w:left="0"/>
              <w:jc w:val="left"/>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Кузичева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Шал ақын ауданы </w:t>
            </w: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Әмрин</w:t>
            </w:r>
            <w:r>
              <w:rPr>
                <w:rFonts w:ascii="Times New Roman"/>
                <w:b w:val="false"/>
                <w:i w:val="false"/>
                <w:color w:val="000000"/>
                <w:sz w:val="20"/>
              </w:rPr>
              <w:t>
</w:t>
            </w:r>
          </w:p>
        </w:tc>
      </w:tr>
    </w:tbl>
    <w:bookmarkStart w:name="z16" w:id="9"/>
    <w:p>
      <w:pPr>
        <w:spacing w:after="0"/>
        <w:ind w:left="0"/>
        <w:jc w:val="both"/>
      </w:pPr>
      <w:r>
        <w:rPr>
          <w:rFonts w:ascii="Times New Roman"/>
          <w:b w:val="false"/>
          <w:i w:val="false"/>
          <w:color w:val="000000"/>
          <w:sz w:val="28"/>
        </w:rPr>
        <w:t>
       "КЕЛІСІЛДІ"</w:t>
      </w:r>
    </w:p>
    <w:bookmarkEnd w:id="9"/>
    <w:bookmarkStart w:name="z17" w:id="10"/>
    <w:p>
      <w:pPr>
        <w:spacing w:after="0"/>
        <w:ind w:left="0"/>
        <w:jc w:val="both"/>
      </w:pPr>
      <w:r>
        <w:rPr>
          <w:rFonts w:ascii="Times New Roman"/>
          <w:b w:val="false"/>
          <w:i w:val="false"/>
          <w:color w:val="000000"/>
          <w:sz w:val="28"/>
        </w:rPr>
        <w:t>
      Солтүстік Қазақстан облысының әкімі</w:t>
      </w:r>
    </w:p>
    <w:bookmarkEnd w:id="10"/>
    <w:bookmarkStart w:name="z18" w:id="11"/>
    <w:p>
      <w:pPr>
        <w:spacing w:after="0"/>
        <w:ind w:left="0"/>
        <w:jc w:val="both"/>
      </w:pPr>
      <w:r>
        <w:rPr>
          <w:rFonts w:ascii="Times New Roman"/>
          <w:b w:val="false"/>
          <w:i w:val="false"/>
          <w:color w:val="000000"/>
          <w:sz w:val="28"/>
        </w:rPr>
        <w:t>
      _____________________Қ. Ақсақалов</w:t>
      </w:r>
    </w:p>
    <w:bookmarkEnd w:id="11"/>
    <w:bookmarkStart w:name="z19" w:id="12"/>
    <w:p>
      <w:pPr>
        <w:spacing w:after="0"/>
        <w:ind w:left="0"/>
        <w:jc w:val="both"/>
      </w:pPr>
      <w:r>
        <w:rPr>
          <w:rFonts w:ascii="Times New Roman"/>
          <w:b w:val="false"/>
          <w:i w:val="false"/>
          <w:color w:val="000000"/>
          <w:sz w:val="28"/>
        </w:rPr>
        <w:t>
      2019 жылғы "__" ____________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Шал ақын ауданы мәслихатының 2019 жылғы "__" ________ № ___шешіміне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1-қосымша</w:t>
            </w:r>
          </w:p>
        </w:tc>
      </w:tr>
    </w:tbl>
    <w:bookmarkStart w:name="z22" w:id="13"/>
    <w:p>
      <w:pPr>
        <w:spacing w:after="0"/>
        <w:ind w:left="0"/>
        <w:jc w:val="left"/>
      </w:pPr>
      <w:r>
        <w:rPr>
          <w:rFonts w:ascii="Times New Roman"/>
          <w:b/>
          <w:i w:val="false"/>
          <w:color w:val="000000"/>
        </w:rPr>
        <w:t xml:space="preserve"> Атаулы күндер мен мереке күндер тізбесі, сондай-ақ әлеуметтік көмек көрсетудің еселігі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күндердің, мереке күндерінің атаулары және әлеуметтік көмек алушылар санаттары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еселігі және мөлшері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Демократиялық Республикасынан Кеңес әскерлерінің шектеулі контингентінің шығарылған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 бұрынғы Кеңестік Социалистік Республикалар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Кеңестік Социалистік Республикалар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Кеңестік Социалистік Республикалар Одағының ордендерімен және медальдерімен наградталған жұмысшылар мен қызметшілер.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жүргізу кезінде жаралануы, контузия алуы, зақымдануы салдарынан мүгедек болған тиісті санаттағы жұмысшылар мен қызметшілер.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қимылдары жүріп жатқан басқа да мемлекеттерге жұмысқа жіберілген жұмысшылар мен қызметшілер.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 қауіпсіздігі комитетінің Ауғанстанда уақытша, болған және совет әскерлерінің шектелген құрамына енбеген жұмысшылары мен қызметшілері.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 – "Халықаралық әйелдер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марапатталған немесе бұрын "Батыр ана" атағын алған, I және II дәрежелі "Ана даңқы" ордендерімен марапатталған көпбалалы 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 станциясындағы апатты еске алу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стансасындағы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стансасындағы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стансасындағы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стансасындағы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жылдардағы Чернобыль атом электр стансасындағы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 қорғаушылар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100 (жүз)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адамдары.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Кеңестік Социалистік Республикалар Одағының ішкі істер және мемлекеттік қауіпсіздік органдарының басшы және қатардағы құрамындағы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дейiнгi кезеңде Украин Кеңестік Социалистік Республикасы, Беларусь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әйелдері (күйеулерi).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еңбегi және мiнсiз әскери қызметi үшiн бұрынғы Кеңестік Социалистік Республикалар Одағының ордендерiмен және медальдерiмен наградталған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xml:space="preserve">
31 мамыр – "Саяси қуғын-сүргін және ашаршылық </w:t>
            </w:r>
          </w:p>
          <w:bookmarkEnd w:id="14"/>
          <w:p>
            <w:pPr>
              <w:spacing w:after="20"/>
              <w:ind w:left="20"/>
              <w:jc w:val="both"/>
            </w:pPr>
            <w:r>
              <w:rPr>
                <w:rFonts w:ascii="Times New Roman"/>
                <w:b w:val="false"/>
                <w:i w:val="false"/>
                <w:color w:val="000000"/>
                <w:sz w:val="20"/>
              </w:rPr>
              <w:t>
құрбандарын еске алу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аумағында саяси қуғын-сүргіннен тікелей зардап шеккен және қазіргі кезде Қазақстан Республикасының азаматтары болып табылатын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1) бұрынғы Кеңестік Социалистік Республикалар Одағынан тысқары жерлерде қуғын-сүргiндердi кеңес соттары мен басқа да органдардың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2) екiншi дүниежүзiлiк соғыс кезiнде (жай адамдар мен әскери қызметшiлердi) тұрақты армия әскери трибуналдарының айыптауы;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Қазақстаннан тысқары жерлерде әскери қызмет атқару үшiн шақырылғаннан кейiн қуғын-сүргiндердiң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4)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 Iшкi iстер халық комиссариаты - Мемлекет Қауiпсiздiгі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ішкi iстер халық комиссариатының Тергеу Істері жөніндегі комиссиясының және басқа органдар шешiмдерi бойынша қолдануы;</w:t>
            </w:r>
          </w:p>
          <w:p>
            <w:pPr>
              <w:spacing w:after="20"/>
              <w:ind w:left="20"/>
              <w:jc w:val="both"/>
            </w:pPr>
            <w:r>
              <w:rPr>
                <w:rFonts w:ascii="Times New Roman"/>
                <w:b w:val="false"/>
                <w:i w:val="false"/>
                <w:color w:val="000000"/>
                <w:sz w:val="20"/>
              </w:rPr>
              <w:t>
5)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да танылады.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7 (жеті)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Конституциясы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10 (он)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марапатталған немесе бұрын "Батыр ана" атағын алған, I және II дәрежелі "Ана даңқы" ордендерімен марапатталған көпбалалы 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бірге тұратын кәмелетке толмаған төрт және одан да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