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5ea1" w14:textId="e7f5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Казақстан облысы Шал ақын ауданы Жаңажол селолық округі әкімінің 2010 жылғы 7 қазандағы №3 "Шал ақын ауданы Жаңажол селолық округінің елді мекендерінің құрамдас бліктеріне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Жаңажол ауылдық округі әкімінің 2019 жылғы 6 желтоқсандағы № 6 шешімі. Солтүстік Қазақстан облысы Әділет департаментінде 2019 жылғы 9 желтоқсанда № 5719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Жанажол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Жаңажол селолық округі әкімінің "Шал ақын ауданы Жаңажол селолық округінің елді мекендерінің құрамдас бліктеріне атау беру туралы" 2010 жылғы 7 қазандағы №3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5 қарашасында "Новатор" аудандық газетінде және 2010 жылдың 5 қарашасында "Парыз" аудандық газетінде жарияланған, Нормативтік құқықтық актілерді мемлекеттік тіркеу тізілімінде №13-14-112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атауы жаңа редакциясында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"Шал ақын ауданы Жаңажол ауылдық округінің елді мекендерінің құрамдас бөліктеріне атау беру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шешiмнің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 "селолық", "селосы" тиісінше "ауылдық", "ауылы" сөздерімен ауыстырылсын;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атауы, деректемелері мен мәтіні өзгеріссіз қалдырылсын.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