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60de" w14:textId="1306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Солтүстік Қазақстан облысы Шал ақын ауданы Жаңажол ауылдық округі әкімінің 2019 жылғы 6 желтоқсандағы № 7 шешімі. Солтүстік Қазақстан облысы Әділет департаментінде 2019 жылғы 13 желтоқсанда № 5730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2002 жылғы 10 шілдедегі "Ветеринария туралы" Заңының 10-1-бабы </w:t>
      </w:r>
      <w:r>
        <w:rPr>
          <w:rFonts w:ascii="Times New Roman"/>
          <w:b w:val="false"/>
          <w:i w:val="false"/>
          <w:color w:val="000000"/>
          <w:sz w:val="28"/>
        </w:rPr>
        <w:t>8) тармақшасына</w:t>
      </w:r>
      <w:r>
        <w:rPr>
          <w:rFonts w:ascii="Times New Roman"/>
          <w:b w:val="false"/>
          <w:i w:val="false"/>
          <w:color w:val="000000"/>
          <w:sz w:val="28"/>
        </w:rPr>
        <w:t xml:space="preserve"> сәйкес, Шал ақын ауданы бас мемлекеттік ветеринариялық-санитариялық инспекторының міндетті атқарушысының 2019 жылғы 13 қарашасындағы № 18-29/414 ұсынысы негізінде, Жаңажол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Жаңажол ауылдық округінің Жаңажол ауылында орналасқан Қазақстан Республикасы атындағы көшесінен және "Молшылық" шаруа қожалығының аумағынан, ірі қара малдарының арасында бруцеллез ауруын жою бойынша кешенді ветеринариялық іс-шараларының аяқталуына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Шал ақын ауданы Жаңажол ауылдық округі әкімінің "Шектеу іс-шараларын белгілеу туралы" 2019 жылғы 13 наурыздағы №2 </w:t>
      </w:r>
      <w:r>
        <w:rPr>
          <w:rFonts w:ascii="Times New Roman"/>
          <w:b w:val="false"/>
          <w:i w:val="false"/>
          <w:color w:val="000000"/>
          <w:sz w:val="28"/>
        </w:rPr>
        <w:t>шешімінің</w:t>
      </w:r>
      <w:r>
        <w:rPr>
          <w:rFonts w:ascii="Times New Roman"/>
          <w:b w:val="false"/>
          <w:i w:val="false"/>
          <w:color w:val="000000"/>
          <w:sz w:val="28"/>
        </w:rPr>
        <w:t xml:space="preserve"> (2019 жылғы 28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тізімінде №5247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өзіме қалдырамын.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