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71d33" w14:textId="0471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Атырау қаласының Геолог ауылдық округі мен ауылдарын тарату туралы</w:t>
      </w:r>
    </w:p>
    <w:p>
      <w:pPr>
        <w:spacing w:after="0"/>
        <w:ind w:left="0"/>
        <w:jc w:val="both"/>
      </w:pPr>
      <w:r>
        <w:rPr>
          <w:rFonts w:ascii="Times New Roman"/>
          <w:b w:val="false"/>
          <w:i w:val="false"/>
          <w:color w:val="000000"/>
          <w:sz w:val="28"/>
        </w:rPr>
        <w:t>Атырау облысы әкімдігінің 2019 жылғы 15 наурыздағы № 44 бірлескен қаулысы және Атырау облыстық мәслихатының 2019 жылғы 15 наурыздағы № 304-VI шешімі. Атырау облысының Әділет департаментінде 2019 жылғы 19 наурызда № 4350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11-бабының</w:t>
      </w:r>
      <w:r>
        <w:rPr>
          <w:rFonts w:ascii="Times New Roman"/>
          <w:b w:val="false"/>
          <w:i w:val="false"/>
          <w:color w:val="000000"/>
          <w:sz w:val="28"/>
        </w:rPr>
        <w:t xml:space="preserve"> 3) тармақшасына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37</w:t>
      </w:r>
      <w:r>
        <w:rPr>
          <w:rFonts w:ascii="Times New Roman"/>
          <w:b w:val="false"/>
          <w:i w:val="false"/>
          <w:color w:val="000000"/>
          <w:sz w:val="28"/>
        </w:rPr>
        <w:t>-баптарына сәйкес, Атырау облысы Атырау қаласы өкілді және атқарушы органдарының пікірлерін ескере отырып, Атырау облысы әкімдігі ҚАУЛЫ ЕТЕДІ және VІ шақырылған Атырау облыстық мәслихаты кезекті ХХІХ сессиясында ШЕШІМ ҚАБЫЛДАДЫ:</w:t>
      </w:r>
    </w:p>
    <w:bookmarkEnd w:id="0"/>
    <w:bookmarkStart w:name="z5" w:id="1"/>
    <w:p>
      <w:pPr>
        <w:spacing w:after="0"/>
        <w:ind w:left="0"/>
        <w:jc w:val="both"/>
      </w:pPr>
      <w:r>
        <w:rPr>
          <w:rFonts w:ascii="Times New Roman"/>
          <w:b w:val="false"/>
          <w:i w:val="false"/>
          <w:color w:val="000000"/>
          <w:sz w:val="28"/>
        </w:rPr>
        <w:t>
      1. Атырау облысы Атырау қаласының Геолог, Бірлік, Новокирпичный ауылдары, Теңдік, № 496 разъезд және Қарабатан темір жол бекеттерімен Геолог ауылдық округі таратылсын.</w:t>
      </w:r>
    </w:p>
    <w:bookmarkEnd w:id="1"/>
    <w:bookmarkStart w:name="z6" w:id="2"/>
    <w:p>
      <w:pPr>
        <w:spacing w:after="0"/>
        <w:ind w:left="0"/>
        <w:jc w:val="both"/>
      </w:pPr>
      <w:r>
        <w:rPr>
          <w:rFonts w:ascii="Times New Roman"/>
          <w:b w:val="false"/>
          <w:i w:val="false"/>
          <w:color w:val="000000"/>
          <w:sz w:val="28"/>
        </w:rPr>
        <w:t>
      2. Осы бірлескен қаулы мен шешімнің орындалуын бақылау Атырау облысы әкімінің орынбасары Ә. Нәутиевке және Атырау облыстық мәслихатының заңдылықты сақтау, депутаттық этика және құқық қорғау мәселелері жөніндегі тұрақты комиссиясының төрағасы А. Абдоловқа жүктелсін.</w:t>
      </w:r>
    </w:p>
    <w:bookmarkEnd w:id="2"/>
    <w:bookmarkStart w:name="z7" w:id="3"/>
    <w:p>
      <w:pPr>
        <w:spacing w:after="0"/>
        <w:ind w:left="0"/>
        <w:jc w:val="both"/>
      </w:pPr>
      <w:r>
        <w:rPr>
          <w:rFonts w:ascii="Times New Roman"/>
          <w:b w:val="false"/>
          <w:i w:val="false"/>
          <w:color w:val="000000"/>
          <w:sz w:val="28"/>
        </w:rPr>
        <w:t>
      3. Осы бірлескен қаулы мен шешім әділет органдарында мемлекеттік тіркелген күннен бастап күшіне енеді және олар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Талтенов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Зинуллин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