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4920e4" w14:textId="64920e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"VІ шақырылған Атырау облыстық мәслихатының ХХVІІ сессиясы 2018 жылғы 14 желтоқсандағы № 274-VІ "2019-2021 жылдарға арналған облыстық бюджет туралы" шешіміне өзгерістер мен толықтырулар енгізу туралы</w:t>
      </w:r>
    </w:p>
    <w:p>
      <w:pPr>
        <w:spacing w:after="0"/>
        <w:ind w:left="0"/>
        <w:jc w:val="both"/>
      </w:pPr>
      <w:r>
        <w:rPr>
          <w:rFonts w:ascii="Times New Roman"/>
          <w:b w:val="false"/>
          <w:i w:val="false"/>
          <w:color w:val="000000"/>
          <w:sz w:val="28"/>
        </w:rPr>
        <w:t>Атырау облыстық мәслихатының 2019 жылғы 15 наурыздағы № 297-VI шешімі. Атырау облысының Әділет департаментінде 2019 жылғы 28 наурызда № 4356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108 бабына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6-бабы</w:t>
      </w:r>
      <w:r>
        <w:rPr>
          <w:rFonts w:ascii="Times New Roman"/>
          <w:b w:val="false"/>
          <w:i w:val="false"/>
          <w:color w:val="000000"/>
          <w:sz w:val="28"/>
        </w:rPr>
        <w:t xml:space="preserve"> 1-тармағы 1) тармақшасына сәйкес және облыс әкімдігінің 2019-2021 жылдарға арналған облыс бюджетін нақтылау туралы ұсынысын қарап, VI шақырылған Атырау облыстық мәслихаты ХХІХ сессиясында ШЕШІМ ҚАБЫЛДАДЫҚ:</w:t>
      </w:r>
    </w:p>
    <w:bookmarkEnd w:id="0"/>
    <w:bookmarkStart w:name="z5" w:id="1"/>
    <w:p>
      <w:pPr>
        <w:spacing w:after="0"/>
        <w:ind w:left="0"/>
        <w:jc w:val="both"/>
      </w:pPr>
      <w:r>
        <w:rPr>
          <w:rFonts w:ascii="Times New Roman"/>
          <w:b w:val="false"/>
          <w:i w:val="false"/>
          <w:color w:val="000000"/>
          <w:sz w:val="28"/>
        </w:rPr>
        <w:t xml:space="preserve">
      1. VІ шақырылған Атырау облыстық мәслихатының ХХVІІ сессиясы 2018 жылғы 14 желтоқсандағы № 274-VІ "2019-2021 жылдарға арналған облыстық бюджет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4300 тіркелген, 2018 жылы 27 желтоқсанда Қазақстан Республикасы нормативтік құқықтық актілерінің эталондық бақылау банкінде жарияланған) келесі өзгерістер мен толықтырулар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келесідей редакцияда мазмұндалсын:</w:t>
      </w:r>
    </w:p>
    <w:bookmarkStart w:name="z7" w:id="2"/>
    <w:p>
      <w:pPr>
        <w:spacing w:after="0"/>
        <w:ind w:left="0"/>
        <w:jc w:val="both"/>
      </w:pPr>
      <w:r>
        <w:rPr>
          <w:rFonts w:ascii="Times New Roman"/>
          <w:b w:val="false"/>
          <w:i w:val="false"/>
          <w:color w:val="000000"/>
          <w:sz w:val="28"/>
        </w:rPr>
        <w:t>
      "1. 2019-2021 жылдарға арналған облыстық бюджет тиісінше 1, 2 және 3-қосымшаларға сәйкес, оның ішінде 2019 жылға мынадай көлемдерде бекітілсін:</w:t>
      </w:r>
    </w:p>
    <w:bookmarkEnd w:id="2"/>
    <w:bookmarkStart w:name="z8" w:id="3"/>
    <w:p>
      <w:pPr>
        <w:spacing w:after="0"/>
        <w:ind w:left="0"/>
        <w:jc w:val="both"/>
      </w:pPr>
      <w:r>
        <w:rPr>
          <w:rFonts w:ascii="Times New Roman"/>
          <w:b w:val="false"/>
          <w:i w:val="false"/>
          <w:color w:val="000000"/>
          <w:sz w:val="28"/>
        </w:rPr>
        <w:t>
      1) кірістер – 248 012 548 мың теңге, оның ішінде:</w:t>
      </w:r>
    </w:p>
    <w:bookmarkEnd w:id="3"/>
    <w:bookmarkStart w:name="z9" w:id="4"/>
    <w:p>
      <w:pPr>
        <w:spacing w:after="0"/>
        <w:ind w:left="0"/>
        <w:jc w:val="both"/>
      </w:pPr>
      <w:r>
        <w:rPr>
          <w:rFonts w:ascii="Times New Roman"/>
          <w:b w:val="false"/>
          <w:i w:val="false"/>
          <w:color w:val="000000"/>
          <w:sz w:val="28"/>
        </w:rPr>
        <w:t>
      салықтық түсімдер – 103 154 633 мың теңге;</w:t>
      </w:r>
    </w:p>
    <w:bookmarkEnd w:id="4"/>
    <w:bookmarkStart w:name="z10" w:id="5"/>
    <w:p>
      <w:pPr>
        <w:spacing w:after="0"/>
        <w:ind w:left="0"/>
        <w:jc w:val="both"/>
      </w:pPr>
      <w:r>
        <w:rPr>
          <w:rFonts w:ascii="Times New Roman"/>
          <w:b w:val="false"/>
          <w:i w:val="false"/>
          <w:color w:val="000000"/>
          <w:sz w:val="28"/>
        </w:rPr>
        <w:t>
      салықтық емес түсімдер – 1 433 072 мың теңге;</w:t>
      </w:r>
    </w:p>
    <w:bookmarkEnd w:id="5"/>
    <w:bookmarkStart w:name="z11" w:id="6"/>
    <w:p>
      <w:pPr>
        <w:spacing w:after="0"/>
        <w:ind w:left="0"/>
        <w:jc w:val="both"/>
      </w:pPr>
      <w:r>
        <w:rPr>
          <w:rFonts w:ascii="Times New Roman"/>
          <w:b w:val="false"/>
          <w:i w:val="false"/>
          <w:color w:val="000000"/>
          <w:sz w:val="28"/>
        </w:rPr>
        <w:t>
      негізгі капиталды сатудан түсетін түсімдер – 0 теңге;</w:t>
      </w:r>
    </w:p>
    <w:bookmarkEnd w:id="6"/>
    <w:bookmarkStart w:name="z12" w:id="7"/>
    <w:p>
      <w:pPr>
        <w:spacing w:after="0"/>
        <w:ind w:left="0"/>
        <w:jc w:val="both"/>
      </w:pPr>
      <w:r>
        <w:rPr>
          <w:rFonts w:ascii="Times New Roman"/>
          <w:b w:val="false"/>
          <w:i w:val="false"/>
          <w:color w:val="000000"/>
          <w:sz w:val="28"/>
        </w:rPr>
        <w:t>
      трансферттердің түсімдері – 143 424 843 мың теңге;</w:t>
      </w:r>
    </w:p>
    <w:bookmarkEnd w:id="7"/>
    <w:bookmarkStart w:name="z13" w:id="8"/>
    <w:p>
      <w:pPr>
        <w:spacing w:after="0"/>
        <w:ind w:left="0"/>
        <w:jc w:val="both"/>
      </w:pPr>
      <w:r>
        <w:rPr>
          <w:rFonts w:ascii="Times New Roman"/>
          <w:b w:val="false"/>
          <w:i w:val="false"/>
          <w:color w:val="000000"/>
          <w:sz w:val="28"/>
        </w:rPr>
        <w:t>
      2) шығындар – 248 008 660 мың теңге;</w:t>
      </w:r>
    </w:p>
    <w:bookmarkEnd w:id="8"/>
    <w:bookmarkStart w:name="z14" w:id="9"/>
    <w:p>
      <w:pPr>
        <w:spacing w:after="0"/>
        <w:ind w:left="0"/>
        <w:jc w:val="both"/>
      </w:pPr>
      <w:r>
        <w:rPr>
          <w:rFonts w:ascii="Times New Roman"/>
          <w:b w:val="false"/>
          <w:i w:val="false"/>
          <w:color w:val="000000"/>
          <w:sz w:val="28"/>
        </w:rPr>
        <w:t>
      3) таза бюджеттік несиелендіру – 13 091 791 мың теңге, оның ішінде:</w:t>
      </w:r>
    </w:p>
    <w:bookmarkEnd w:id="9"/>
    <w:bookmarkStart w:name="z15" w:id="10"/>
    <w:p>
      <w:pPr>
        <w:spacing w:after="0"/>
        <w:ind w:left="0"/>
        <w:jc w:val="both"/>
      </w:pPr>
      <w:r>
        <w:rPr>
          <w:rFonts w:ascii="Times New Roman"/>
          <w:b w:val="false"/>
          <w:i w:val="false"/>
          <w:color w:val="000000"/>
          <w:sz w:val="28"/>
        </w:rPr>
        <w:t xml:space="preserve">
      бюджеттік несиелер – 16 302 126 мың теңге; </w:t>
      </w:r>
    </w:p>
    <w:bookmarkEnd w:id="10"/>
    <w:bookmarkStart w:name="z16" w:id="11"/>
    <w:p>
      <w:pPr>
        <w:spacing w:after="0"/>
        <w:ind w:left="0"/>
        <w:jc w:val="both"/>
      </w:pPr>
      <w:r>
        <w:rPr>
          <w:rFonts w:ascii="Times New Roman"/>
          <w:b w:val="false"/>
          <w:i w:val="false"/>
          <w:color w:val="000000"/>
          <w:sz w:val="28"/>
        </w:rPr>
        <w:t>
      бюджеттік несиелерді өтеу – 3 210 335 мың теңге;</w:t>
      </w:r>
    </w:p>
    <w:bookmarkEnd w:id="11"/>
    <w:bookmarkStart w:name="z17" w:id="12"/>
    <w:p>
      <w:pPr>
        <w:spacing w:after="0"/>
        <w:ind w:left="0"/>
        <w:jc w:val="both"/>
      </w:pPr>
      <w:r>
        <w:rPr>
          <w:rFonts w:ascii="Times New Roman"/>
          <w:b w:val="false"/>
          <w:i w:val="false"/>
          <w:color w:val="000000"/>
          <w:sz w:val="28"/>
        </w:rPr>
        <w:t>
      4) қаржы активтерімен жасалатын операциялар бойынша сальдо – 555 020 мың теңге, оның ішінде:</w:t>
      </w:r>
    </w:p>
    <w:bookmarkEnd w:id="12"/>
    <w:bookmarkStart w:name="z18" w:id="13"/>
    <w:p>
      <w:pPr>
        <w:spacing w:after="0"/>
        <w:ind w:left="0"/>
        <w:jc w:val="both"/>
      </w:pPr>
      <w:r>
        <w:rPr>
          <w:rFonts w:ascii="Times New Roman"/>
          <w:b w:val="false"/>
          <w:i w:val="false"/>
          <w:color w:val="000000"/>
          <w:sz w:val="28"/>
        </w:rPr>
        <w:t>
      қаржы активтерін сатып алу – 566 942 мың теңге;</w:t>
      </w:r>
    </w:p>
    <w:bookmarkEnd w:id="13"/>
    <w:bookmarkStart w:name="z19" w:id="14"/>
    <w:p>
      <w:pPr>
        <w:spacing w:after="0"/>
        <w:ind w:left="0"/>
        <w:jc w:val="both"/>
      </w:pPr>
      <w:r>
        <w:rPr>
          <w:rFonts w:ascii="Times New Roman"/>
          <w:b w:val="false"/>
          <w:i w:val="false"/>
          <w:color w:val="000000"/>
          <w:sz w:val="28"/>
        </w:rPr>
        <w:t>
      мемлекеттің қаржы активтерін сатудан түсетін түсімдер – 11 922 мың теңге;</w:t>
      </w:r>
    </w:p>
    <w:bookmarkEnd w:id="14"/>
    <w:bookmarkStart w:name="z20" w:id="15"/>
    <w:p>
      <w:pPr>
        <w:spacing w:after="0"/>
        <w:ind w:left="0"/>
        <w:jc w:val="both"/>
      </w:pPr>
      <w:r>
        <w:rPr>
          <w:rFonts w:ascii="Times New Roman"/>
          <w:b w:val="false"/>
          <w:i w:val="false"/>
          <w:color w:val="000000"/>
          <w:sz w:val="28"/>
        </w:rPr>
        <w:t>
      5) бюджет тапшылығы (профициті) – –13 642 923 мың теңге;</w:t>
      </w:r>
    </w:p>
    <w:bookmarkEnd w:id="15"/>
    <w:bookmarkStart w:name="z21" w:id="16"/>
    <w:p>
      <w:pPr>
        <w:spacing w:after="0"/>
        <w:ind w:left="0"/>
        <w:jc w:val="both"/>
      </w:pPr>
      <w:r>
        <w:rPr>
          <w:rFonts w:ascii="Times New Roman"/>
          <w:b w:val="false"/>
          <w:i w:val="false"/>
          <w:color w:val="000000"/>
          <w:sz w:val="28"/>
        </w:rPr>
        <w:t>
      6) бюджет тапшылығын қаржыландыру (профицитін пайдалану) – 13 642 923 мың теңге;</w:t>
      </w:r>
    </w:p>
    <w:bookmarkEnd w:id="16"/>
    <w:bookmarkStart w:name="z22" w:id="17"/>
    <w:p>
      <w:pPr>
        <w:spacing w:after="0"/>
        <w:ind w:left="0"/>
        <w:jc w:val="both"/>
      </w:pPr>
      <w:r>
        <w:rPr>
          <w:rFonts w:ascii="Times New Roman"/>
          <w:b w:val="false"/>
          <w:i w:val="false"/>
          <w:color w:val="000000"/>
          <w:sz w:val="28"/>
        </w:rPr>
        <w:t>
      қарыздар түсімі – 15 531 126 мың теңге;</w:t>
      </w:r>
    </w:p>
    <w:bookmarkEnd w:id="17"/>
    <w:bookmarkStart w:name="z23" w:id="18"/>
    <w:p>
      <w:pPr>
        <w:spacing w:after="0"/>
        <w:ind w:left="0"/>
        <w:jc w:val="both"/>
      </w:pPr>
      <w:r>
        <w:rPr>
          <w:rFonts w:ascii="Times New Roman"/>
          <w:b w:val="false"/>
          <w:i w:val="false"/>
          <w:color w:val="000000"/>
          <w:sz w:val="28"/>
        </w:rPr>
        <w:t>
      қарыздарды өтеу – 3 038 740 мың теңге;</w:t>
      </w:r>
    </w:p>
    <w:bookmarkEnd w:id="18"/>
    <w:bookmarkStart w:name="z24" w:id="19"/>
    <w:p>
      <w:pPr>
        <w:spacing w:after="0"/>
        <w:ind w:left="0"/>
        <w:jc w:val="both"/>
      </w:pPr>
      <w:r>
        <w:rPr>
          <w:rFonts w:ascii="Times New Roman"/>
          <w:b w:val="false"/>
          <w:i w:val="false"/>
          <w:color w:val="000000"/>
          <w:sz w:val="28"/>
        </w:rPr>
        <w:t xml:space="preserve">
      бюджет қаражатының пайдаланылатын қалдықтары – 1 150 537 мың теңге." </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2-тармақта</w:t>
      </w:r>
      <w:r>
        <w:rPr>
          <w:rFonts w:ascii="Times New Roman"/>
          <w:b w:val="false"/>
          <w:i w:val="false"/>
          <w:color w:val="000000"/>
          <w:sz w:val="28"/>
        </w:rPr>
        <w:t>: "әлеуметтік салық бойынша" деген абзацтағы:</w:t>
      </w:r>
    </w:p>
    <w:bookmarkStart w:name="z26" w:id="20"/>
    <w:p>
      <w:pPr>
        <w:spacing w:after="0"/>
        <w:ind w:left="0"/>
        <w:jc w:val="both"/>
      </w:pPr>
      <w:r>
        <w:rPr>
          <w:rFonts w:ascii="Times New Roman"/>
          <w:b w:val="false"/>
          <w:i w:val="false"/>
          <w:color w:val="000000"/>
          <w:sz w:val="28"/>
        </w:rPr>
        <w:t>
      "Жылыой ауданына – 0%, Құрманғазы, Индер, Исатай, Қызылқоға, Мақат, Махамбет аудандары мен Атырау қаласына – 50%;" деген жолдар келесідей редақцияда мазмұндалсын:</w:t>
      </w:r>
    </w:p>
    <w:bookmarkEnd w:id="20"/>
    <w:bookmarkStart w:name="z27" w:id="21"/>
    <w:p>
      <w:pPr>
        <w:spacing w:after="0"/>
        <w:ind w:left="0"/>
        <w:jc w:val="both"/>
      </w:pPr>
      <w:r>
        <w:rPr>
          <w:rFonts w:ascii="Times New Roman"/>
          <w:b w:val="false"/>
          <w:i w:val="false"/>
          <w:color w:val="000000"/>
          <w:sz w:val="28"/>
        </w:rPr>
        <w:t>
      "Жылыой ауданына – 0%, Құрманғазы, Исатай, Қызылқоға, Мақат, Махамбет аудандары мен Атырау қаласына – 50%, Индер ауданына – 100%;"</w:t>
      </w:r>
    </w:p>
    <w:bookmarkEnd w:id="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7-тармақта</w:t>
      </w:r>
      <w:r>
        <w:rPr>
          <w:rFonts w:ascii="Times New Roman"/>
          <w:b w:val="false"/>
          <w:i w:val="false"/>
          <w:color w:val="000000"/>
          <w:sz w:val="28"/>
        </w:rPr>
        <w:t xml:space="preserve">: </w:t>
      </w:r>
    </w:p>
    <w:bookmarkStart w:name="z29" w:id="22"/>
    <w:p>
      <w:pPr>
        <w:spacing w:after="0"/>
        <w:ind w:left="0"/>
        <w:jc w:val="both"/>
      </w:pPr>
      <w:r>
        <w:rPr>
          <w:rFonts w:ascii="Times New Roman"/>
          <w:b w:val="false"/>
          <w:i w:val="false"/>
          <w:color w:val="000000"/>
          <w:sz w:val="28"/>
        </w:rPr>
        <w:t>
      "1 115 730" деген сандар "1 944 567" деген сандармен ауыстырылсын;</w:t>
      </w:r>
    </w:p>
    <w:bookmarkEnd w:id="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r>
        <w:rPr>
          <w:rFonts w:ascii="Times New Roman"/>
          <w:b w:val="false"/>
          <w:i w:val="false"/>
          <w:color w:val="000000"/>
          <w:sz w:val="28"/>
        </w:rPr>
        <w:t xml:space="preserve">: </w:t>
      </w:r>
    </w:p>
    <w:bookmarkStart w:name="z31" w:id="23"/>
    <w:p>
      <w:pPr>
        <w:spacing w:after="0"/>
        <w:ind w:left="0"/>
        <w:jc w:val="both"/>
      </w:pPr>
      <w:r>
        <w:rPr>
          <w:rFonts w:ascii="Times New Roman"/>
          <w:b w:val="false"/>
          <w:i w:val="false"/>
          <w:color w:val="000000"/>
          <w:sz w:val="28"/>
        </w:rPr>
        <w:t>
      "5 628 000" деген сандар "8 836 860" деген сандармен ауыстырылсын;</w:t>
      </w:r>
    </w:p>
    <w:bookmarkEnd w:id="23"/>
    <w:bookmarkStart w:name="z32" w:id="24"/>
    <w:p>
      <w:pPr>
        <w:spacing w:after="0"/>
        <w:ind w:left="0"/>
        <w:jc w:val="both"/>
      </w:pPr>
      <w:r>
        <w:rPr>
          <w:rFonts w:ascii="Times New Roman"/>
          <w:b w:val="false"/>
          <w:i w:val="false"/>
          <w:color w:val="000000"/>
          <w:sz w:val="28"/>
        </w:rPr>
        <w:t>
      келесі мазмұндағы 19, 20-тармақтармен толықтырылсын:</w:t>
      </w:r>
    </w:p>
    <w:bookmarkEnd w:id="24"/>
    <w:bookmarkStart w:name="z33" w:id="25"/>
    <w:p>
      <w:pPr>
        <w:spacing w:after="0"/>
        <w:ind w:left="0"/>
        <w:jc w:val="both"/>
      </w:pPr>
      <w:r>
        <w:rPr>
          <w:rFonts w:ascii="Times New Roman"/>
          <w:b w:val="false"/>
          <w:i w:val="false"/>
          <w:color w:val="000000"/>
          <w:sz w:val="28"/>
        </w:rPr>
        <w:t>
      "19. 2019 жылға арналған облыстық бюджетте Атырау қаласы және аудандар бюджеттеріне келесідей көлемдерде:</w:t>
      </w:r>
    </w:p>
    <w:bookmarkEnd w:id="25"/>
    <w:bookmarkStart w:name="z34" w:id="26"/>
    <w:p>
      <w:pPr>
        <w:spacing w:after="0"/>
        <w:ind w:left="0"/>
        <w:jc w:val="both"/>
      </w:pPr>
      <w:r>
        <w:rPr>
          <w:rFonts w:ascii="Times New Roman"/>
          <w:b w:val="false"/>
          <w:i w:val="false"/>
          <w:color w:val="000000"/>
          <w:sz w:val="28"/>
        </w:rPr>
        <w:t>
      білім беру ұйымдарын ағымдағы ұстауға және материалдық–техникалық жарақтандыруға – 2 024 363 мың теңге;</w:t>
      </w:r>
    </w:p>
    <w:bookmarkEnd w:id="26"/>
    <w:bookmarkStart w:name="z35" w:id="27"/>
    <w:p>
      <w:pPr>
        <w:spacing w:after="0"/>
        <w:ind w:left="0"/>
        <w:jc w:val="both"/>
      </w:pPr>
      <w:r>
        <w:rPr>
          <w:rFonts w:ascii="Times New Roman"/>
          <w:b w:val="false"/>
          <w:i w:val="false"/>
          <w:color w:val="000000"/>
          <w:sz w:val="28"/>
        </w:rPr>
        <w:t>
      мемлекеттік білім беру мекемелері үшін оқулықтар мен оқу-әдiстемелiк кешендерді сатып алу және жеткізуге – 1 250 000 мың теңге;</w:t>
      </w:r>
    </w:p>
    <w:bookmarkEnd w:id="27"/>
    <w:bookmarkStart w:name="z36" w:id="28"/>
    <w:p>
      <w:pPr>
        <w:spacing w:after="0"/>
        <w:ind w:left="0"/>
        <w:jc w:val="both"/>
      </w:pPr>
      <w:r>
        <w:rPr>
          <w:rFonts w:ascii="Times New Roman"/>
          <w:b w:val="false"/>
          <w:i w:val="false"/>
          <w:color w:val="000000"/>
          <w:sz w:val="28"/>
        </w:rPr>
        <w:t>
      білім беру ұйымдарын күрделі жөндеуге – 514 595 мың теңге;</w:t>
      </w:r>
    </w:p>
    <w:bookmarkEnd w:id="28"/>
    <w:bookmarkStart w:name="z37" w:id="29"/>
    <w:p>
      <w:pPr>
        <w:spacing w:after="0"/>
        <w:ind w:left="0"/>
        <w:jc w:val="both"/>
      </w:pPr>
      <w:r>
        <w:rPr>
          <w:rFonts w:ascii="Times New Roman"/>
          <w:b w:val="false"/>
          <w:i w:val="false"/>
          <w:color w:val="000000"/>
          <w:sz w:val="28"/>
        </w:rPr>
        <w:t>
      нәтижелі жұмыспен қамтуды және жаппай кәсіпкерлікті дамыту бағдарламасы шеңберінде, еңбек нарығын дамытуға бағытталған, іс-шараларды іске асыруға – 461 952 мың теңге;</w:t>
      </w:r>
    </w:p>
    <w:bookmarkEnd w:id="29"/>
    <w:bookmarkStart w:name="z38" w:id="30"/>
    <w:p>
      <w:pPr>
        <w:spacing w:after="0"/>
        <w:ind w:left="0"/>
        <w:jc w:val="both"/>
      </w:pPr>
      <w:r>
        <w:rPr>
          <w:rFonts w:ascii="Times New Roman"/>
          <w:b w:val="false"/>
          <w:i w:val="false"/>
          <w:color w:val="000000"/>
          <w:sz w:val="28"/>
        </w:rPr>
        <w:t>
      жобалау-сметалық құжаттама жасақтауға, автокөлік жолдарын күрделі және орташа жөндеуге – 3 180 043 мың теңге;</w:t>
      </w:r>
    </w:p>
    <w:bookmarkEnd w:id="30"/>
    <w:bookmarkStart w:name="z39" w:id="31"/>
    <w:p>
      <w:pPr>
        <w:spacing w:after="0"/>
        <w:ind w:left="0"/>
        <w:jc w:val="both"/>
      </w:pPr>
      <w:r>
        <w:rPr>
          <w:rFonts w:ascii="Times New Roman"/>
          <w:b w:val="false"/>
          <w:i w:val="false"/>
          <w:color w:val="000000"/>
          <w:sz w:val="28"/>
        </w:rPr>
        <w:t>
      автокөлік жолдарын ағымдағы ұстауға – 25 000 мың теңге;</w:t>
      </w:r>
    </w:p>
    <w:bookmarkEnd w:id="31"/>
    <w:bookmarkStart w:name="z40" w:id="32"/>
    <w:p>
      <w:pPr>
        <w:spacing w:after="0"/>
        <w:ind w:left="0"/>
        <w:jc w:val="both"/>
      </w:pPr>
      <w:r>
        <w:rPr>
          <w:rFonts w:ascii="Times New Roman"/>
          <w:b w:val="false"/>
          <w:i w:val="false"/>
          <w:color w:val="000000"/>
          <w:sz w:val="28"/>
        </w:rPr>
        <w:t>
      мемлекеттік органдар аппараттарын ағымдағы ұстау және материалдық-техникалық жарақтандыруға – 59 523 мың теңге;</w:t>
      </w:r>
    </w:p>
    <w:bookmarkEnd w:id="32"/>
    <w:bookmarkStart w:name="z41" w:id="33"/>
    <w:p>
      <w:pPr>
        <w:spacing w:after="0"/>
        <w:ind w:left="0"/>
        <w:jc w:val="both"/>
      </w:pPr>
      <w:r>
        <w:rPr>
          <w:rFonts w:ascii="Times New Roman"/>
          <w:b w:val="false"/>
          <w:i w:val="false"/>
          <w:color w:val="000000"/>
          <w:sz w:val="28"/>
        </w:rPr>
        <w:t>
      "Парус-Каз" бағдарламасын күтіп-ұстау және қызмет көрсетуі үшін – 29 715 мың теңге;</w:t>
      </w:r>
    </w:p>
    <w:bookmarkEnd w:id="33"/>
    <w:bookmarkStart w:name="z42" w:id="34"/>
    <w:p>
      <w:pPr>
        <w:spacing w:after="0"/>
        <w:ind w:left="0"/>
        <w:jc w:val="both"/>
      </w:pPr>
      <w:r>
        <w:rPr>
          <w:rFonts w:ascii="Times New Roman"/>
          <w:b w:val="false"/>
          <w:i w:val="false"/>
          <w:color w:val="000000"/>
          <w:sz w:val="28"/>
        </w:rPr>
        <w:t>
      әкімшілік ғимаратты күрделі жөндеуге – 66 269 мың теңге;</w:t>
      </w:r>
    </w:p>
    <w:bookmarkEnd w:id="34"/>
    <w:bookmarkStart w:name="z43" w:id="35"/>
    <w:p>
      <w:pPr>
        <w:spacing w:after="0"/>
        <w:ind w:left="0"/>
        <w:jc w:val="both"/>
      </w:pPr>
      <w:r>
        <w:rPr>
          <w:rFonts w:ascii="Times New Roman"/>
          <w:b w:val="false"/>
          <w:i w:val="false"/>
          <w:color w:val="000000"/>
          <w:sz w:val="28"/>
        </w:rPr>
        <w:t>
      даму стратегиясын жасақтауға – 100 000 мың теңге;</w:t>
      </w:r>
    </w:p>
    <w:bookmarkEnd w:id="35"/>
    <w:bookmarkStart w:name="z44" w:id="36"/>
    <w:p>
      <w:pPr>
        <w:spacing w:after="0"/>
        <w:ind w:left="0"/>
        <w:jc w:val="both"/>
      </w:pPr>
      <w:r>
        <w:rPr>
          <w:rFonts w:ascii="Times New Roman"/>
          <w:b w:val="false"/>
          <w:i w:val="false"/>
          <w:color w:val="000000"/>
          <w:sz w:val="28"/>
        </w:rPr>
        <w:t>
      тұрғын үй-коммуналдық шаруашылық саласына арнайы техника мен құралдар сатып алуға – 1 076 441 мың теңге;</w:t>
      </w:r>
    </w:p>
    <w:bookmarkEnd w:id="36"/>
    <w:bookmarkStart w:name="z45" w:id="37"/>
    <w:p>
      <w:pPr>
        <w:spacing w:after="0"/>
        <w:ind w:left="0"/>
        <w:jc w:val="both"/>
      </w:pPr>
      <w:r>
        <w:rPr>
          <w:rFonts w:ascii="Times New Roman"/>
          <w:b w:val="false"/>
          <w:i w:val="false"/>
          <w:color w:val="000000"/>
          <w:sz w:val="28"/>
        </w:rPr>
        <w:t>
      ескерткішті сатып алу және орнатуға – 74 116 мың теңге;</w:t>
      </w:r>
    </w:p>
    <w:bookmarkEnd w:id="37"/>
    <w:bookmarkStart w:name="z46" w:id="38"/>
    <w:p>
      <w:pPr>
        <w:spacing w:after="0"/>
        <w:ind w:left="0"/>
        <w:jc w:val="both"/>
      </w:pPr>
      <w:r>
        <w:rPr>
          <w:rFonts w:ascii="Times New Roman"/>
          <w:b w:val="false"/>
          <w:i w:val="false"/>
          <w:color w:val="000000"/>
          <w:sz w:val="28"/>
        </w:rPr>
        <w:t>
      ведомстволық бағыныстағы мекемелерді ағымдағы ұстауға және мемлекеттік рәміздерді қабылданған стандарттарға сәйкес ауыстыруға – 43 888 мың теңге;</w:t>
      </w:r>
    </w:p>
    <w:bookmarkEnd w:id="38"/>
    <w:bookmarkStart w:name="z47" w:id="39"/>
    <w:p>
      <w:pPr>
        <w:spacing w:after="0"/>
        <w:ind w:left="0"/>
        <w:jc w:val="both"/>
      </w:pPr>
      <w:r>
        <w:rPr>
          <w:rFonts w:ascii="Times New Roman"/>
          <w:b w:val="false"/>
          <w:i w:val="false"/>
          <w:color w:val="000000"/>
          <w:sz w:val="28"/>
        </w:rPr>
        <w:t>
      қоғамдық шараларды өткізуге және әлеуметтік жобаларды іске асыруға – 9 800 мың теңге;</w:t>
      </w:r>
    </w:p>
    <w:bookmarkEnd w:id="39"/>
    <w:bookmarkStart w:name="z48" w:id="40"/>
    <w:p>
      <w:pPr>
        <w:spacing w:after="0"/>
        <w:ind w:left="0"/>
        <w:jc w:val="both"/>
      </w:pPr>
      <w:r>
        <w:rPr>
          <w:rFonts w:ascii="Times New Roman"/>
          <w:b w:val="false"/>
          <w:i w:val="false"/>
          <w:color w:val="000000"/>
          <w:sz w:val="28"/>
        </w:rPr>
        <w:t>
      мәдениет ұйымдарын ағымдағы ұстауға және материалдық–техникалық жарақтандыруға – 816 264 мың теңге;</w:t>
      </w:r>
    </w:p>
    <w:bookmarkEnd w:id="40"/>
    <w:bookmarkStart w:name="z49" w:id="41"/>
    <w:p>
      <w:pPr>
        <w:spacing w:after="0"/>
        <w:ind w:left="0"/>
        <w:jc w:val="both"/>
      </w:pPr>
      <w:r>
        <w:rPr>
          <w:rFonts w:ascii="Times New Roman"/>
          <w:b w:val="false"/>
          <w:i w:val="false"/>
          <w:color w:val="000000"/>
          <w:sz w:val="28"/>
        </w:rPr>
        <w:t>
      әлеуметтік қорғау ұйымдарын ағымдағы ұстау және материалдық–техникалық жарақтандыруға – 78 334 мың теңге;</w:t>
      </w:r>
    </w:p>
    <w:bookmarkEnd w:id="41"/>
    <w:bookmarkStart w:name="z50" w:id="42"/>
    <w:p>
      <w:pPr>
        <w:spacing w:after="0"/>
        <w:ind w:left="0"/>
        <w:jc w:val="both"/>
      </w:pPr>
      <w:r>
        <w:rPr>
          <w:rFonts w:ascii="Times New Roman"/>
          <w:b w:val="false"/>
          <w:i w:val="false"/>
          <w:color w:val="000000"/>
          <w:sz w:val="28"/>
        </w:rPr>
        <w:t>
      спорт ұйымдарын ағымдағы ұстауға және материалдық–техникалық жарақтандыруға – 53 265 мың теңге;</w:t>
      </w:r>
    </w:p>
    <w:bookmarkEnd w:id="42"/>
    <w:bookmarkStart w:name="z51" w:id="43"/>
    <w:p>
      <w:pPr>
        <w:spacing w:after="0"/>
        <w:ind w:left="0"/>
        <w:jc w:val="both"/>
      </w:pPr>
      <w:r>
        <w:rPr>
          <w:rFonts w:ascii="Times New Roman"/>
          <w:b w:val="false"/>
          <w:i w:val="false"/>
          <w:color w:val="000000"/>
          <w:sz w:val="28"/>
        </w:rPr>
        <w:t>
      азаматтардың жекелеген санаттарын тұрғын үймен қамтамасыз етуге – 799 000 мың теңге;</w:t>
      </w:r>
    </w:p>
    <w:bookmarkEnd w:id="43"/>
    <w:bookmarkStart w:name="z52" w:id="44"/>
    <w:p>
      <w:pPr>
        <w:spacing w:after="0"/>
        <w:ind w:left="0"/>
        <w:jc w:val="both"/>
      </w:pPr>
      <w:r>
        <w:rPr>
          <w:rFonts w:ascii="Times New Roman"/>
          <w:b w:val="false"/>
          <w:i w:val="false"/>
          <w:color w:val="000000"/>
          <w:sz w:val="28"/>
        </w:rPr>
        <w:t>
      азаматтардың жекелеген санаттарына әлеуметтік көмек көрсетуге – 53 078 мың теңге;</w:t>
      </w:r>
    </w:p>
    <w:bookmarkEnd w:id="44"/>
    <w:bookmarkStart w:name="z53" w:id="45"/>
    <w:p>
      <w:pPr>
        <w:spacing w:after="0"/>
        <w:ind w:left="0"/>
        <w:jc w:val="both"/>
      </w:pPr>
      <w:r>
        <w:rPr>
          <w:rFonts w:ascii="Times New Roman"/>
          <w:b w:val="false"/>
          <w:i w:val="false"/>
          <w:color w:val="000000"/>
          <w:sz w:val="28"/>
        </w:rPr>
        <w:t>
      елді мекендерді абаттандыру және көгалдандыруға – 799 492 мың теңге;</w:t>
      </w:r>
    </w:p>
    <w:bookmarkEnd w:id="45"/>
    <w:bookmarkStart w:name="z54" w:id="46"/>
    <w:p>
      <w:pPr>
        <w:spacing w:after="0"/>
        <w:ind w:left="0"/>
        <w:jc w:val="both"/>
      </w:pPr>
      <w:r>
        <w:rPr>
          <w:rFonts w:ascii="Times New Roman"/>
          <w:b w:val="false"/>
          <w:i w:val="false"/>
          <w:color w:val="000000"/>
          <w:sz w:val="28"/>
        </w:rPr>
        <w:t>
      қысқы мерзімге дайындық жұмыстарын жүргізу үшін – 723 781 мың теңге;</w:t>
      </w:r>
    </w:p>
    <w:bookmarkEnd w:id="46"/>
    <w:bookmarkStart w:name="z55" w:id="47"/>
    <w:p>
      <w:pPr>
        <w:spacing w:after="0"/>
        <w:ind w:left="0"/>
        <w:jc w:val="both"/>
      </w:pPr>
      <w:r>
        <w:rPr>
          <w:rFonts w:ascii="Times New Roman"/>
          <w:b w:val="false"/>
          <w:i w:val="false"/>
          <w:color w:val="000000"/>
          <w:sz w:val="28"/>
        </w:rPr>
        <w:t>
      елді мекендердің санитариясын қамтамасыз ету үшін – 219 046 мың теңге;</w:t>
      </w:r>
    </w:p>
    <w:bookmarkEnd w:id="47"/>
    <w:bookmarkStart w:name="z56" w:id="48"/>
    <w:p>
      <w:pPr>
        <w:spacing w:after="0"/>
        <w:ind w:left="0"/>
        <w:jc w:val="both"/>
      </w:pPr>
      <w:r>
        <w:rPr>
          <w:rFonts w:ascii="Times New Roman"/>
          <w:b w:val="false"/>
          <w:i w:val="false"/>
          <w:color w:val="000000"/>
          <w:sz w:val="28"/>
        </w:rPr>
        <w:t>
      коммуналдық меншік нысандарына техникалық қызмет көрсетуге – 15 607 мың теңге;</w:t>
      </w:r>
    </w:p>
    <w:bookmarkEnd w:id="48"/>
    <w:bookmarkStart w:name="z57" w:id="49"/>
    <w:p>
      <w:pPr>
        <w:spacing w:after="0"/>
        <w:ind w:left="0"/>
        <w:jc w:val="both"/>
      </w:pPr>
      <w:r>
        <w:rPr>
          <w:rFonts w:ascii="Times New Roman"/>
          <w:b w:val="false"/>
          <w:i w:val="false"/>
          <w:color w:val="000000"/>
          <w:sz w:val="28"/>
        </w:rPr>
        <w:t>
      елді мекендерді сумен қамту жүйесін қамтамасыз ету үшін – 61 026 мың теңге;</w:t>
      </w:r>
    </w:p>
    <w:bookmarkEnd w:id="49"/>
    <w:bookmarkStart w:name="z58" w:id="50"/>
    <w:p>
      <w:pPr>
        <w:spacing w:after="0"/>
        <w:ind w:left="0"/>
        <w:jc w:val="both"/>
      </w:pPr>
      <w:r>
        <w:rPr>
          <w:rFonts w:ascii="Times New Roman"/>
          <w:b w:val="false"/>
          <w:i w:val="false"/>
          <w:color w:val="000000"/>
          <w:sz w:val="28"/>
        </w:rPr>
        <w:t>
      сумен жабдықтау және су бұру жүйесін күрделі жөндеуге – 1 449 206 мың теңге;</w:t>
      </w:r>
    </w:p>
    <w:bookmarkEnd w:id="50"/>
    <w:bookmarkStart w:name="z59" w:id="51"/>
    <w:p>
      <w:pPr>
        <w:spacing w:after="0"/>
        <w:ind w:left="0"/>
        <w:jc w:val="both"/>
      </w:pPr>
      <w:r>
        <w:rPr>
          <w:rFonts w:ascii="Times New Roman"/>
          <w:b w:val="false"/>
          <w:i w:val="false"/>
          <w:color w:val="000000"/>
          <w:sz w:val="28"/>
        </w:rPr>
        <w:t xml:space="preserve">
      суару каналдарын суландыруға – 85 191 мың теңге; </w:t>
      </w:r>
    </w:p>
    <w:bookmarkEnd w:id="51"/>
    <w:bookmarkStart w:name="z60" w:id="52"/>
    <w:p>
      <w:pPr>
        <w:spacing w:after="0"/>
        <w:ind w:left="0"/>
        <w:jc w:val="both"/>
      </w:pPr>
      <w:r>
        <w:rPr>
          <w:rFonts w:ascii="Times New Roman"/>
          <w:b w:val="false"/>
          <w:i w:val="false"/>
          <w:color w:val="000000"/>
          <w:sz w:val="28"/>
        </w:rPr>
        <w:t>
      қатты тұрмыстық қалдықтарды бөлек жинау енгізлуіне байланысты үгіттеу жұмыстарын жүргізуге – 7 000 мың теңге;</w:t>
      </w:r>
    </w:p>
    <w:bookmarkEnd w:id="52"/>
    <w:bookmarkStart w:name="z61" w:id="53"/>
    <w:p>
      <w:pPr>
        <w:spacing w:after="0"/>
        <w:ind w:left="0"/>
        <w:jc w:val="both"/>
      </w:pPr>
      <w:r>
        <w:rPr>
          <w:rFonts w:ascii="Times New Roman"/>
          <w:b w:val="false"/>
          <w:i w:val="false"/>
          <w:color w:val="000000"/>
          <w:sz w:val="28"/>
        </w:rPr>
        <w:t>
       бруцелезбен ауыратын, санитариялық союға бағытталған ауыл шаруашылығы малдардың (ірі қара және ұсақ малдың) құнын (50%-ға дейін) өтеуге – 15 500 мың теңге;</w:t>
      </w:r>
    </w:p>
    <w:bookmarkEnd w:id="53"/>
    <w:bookmarkStart w:name="z62" w:id="54"/>
    <w:p>
      <w:pPr>
        <w:spacing w:after="0"/>
        <w:ind w:left="0"/>
        <w:jc w:val="both"/>
      </w:pPr>
      <w:r>
        <w:rPr>
          <w:rFonts w:ascii="Times New Roman"/>
          <w:b w:val="false"/>
          <w:i w:val="false"/>
          <w:color w:val="000000"/>
          <w:sz w:val="28"/>
        </w:rPr>
        <w:t>
      мал қорымдарының (биотермиялық шұңқырлардың) құжаттарын дайындауға және ауыл шаруашылығы жануарларын бірдейлендіруді жүргізуге – 12 815 мың теңге;</w:t>
      </w:r>
    </w:p>
    <w:bookmarkEnd w:id="54"/>
    <w:bookmarkStart w:name="z63" w:id="55"/>
    <w:p>
      <w:pPr>
        <w:spacing w:after="0"/>
        <w:ind w:left="0"/>
        <w:jc w:val="both"/>
      </w:pPr>
      <w:r>
        <w:rPr>
          <w:rFonts w:ascii="Times New Roman"/>
          <w:b w:val="false"/>
          <w:i w:val="false"/>
          <w:color w:val="000000"/>
          <w:sz w:val="28"/>
        </w:rPr>
        <w:t>
      ведомстволық бағыныстағы мекемелердің материалдық–техникалық жарақтандыруға және ветеринариялық қауіпсіздікті қамтамасыз ету шараларына – 175 255 мың теңге ағымдағы нысаналы трансферттері көзделсін.</w:t>
      </w:r>
    </w:p>
    <w:bookmarkEnd w:id="55"/>
    <w:bookmarkStart w:name="z64" w:id="56"/>
    <w:p>
      <w:pPr>
        <w:spacing w:after="0"/>
        <w:ind w:left="0"/>
        <w:jc w:val="both"/>
      </w:pPr>
      <w:r>
        <w:rPr>
          <w:rFonts w:ascii="Times New Roman"/>
          <w:b w:val="false"/>
          <w:i w:val="false"/>
          <w:color w:val="000000"/>
          <w:sz w:val="28"/>
        </w:rPr>
        <w:t>
      20. 2019 жылға арналған облыстық бюджетте Атырау қаласы және аудандар бюджеттеріне келесідей көлемдерде:</w:t>
      </w:r>
    </w:p>
    <w:bookmarkEnd w:id="56"/>
    <w:bookmarkStart w:name="z65" w:id="57"/>
    <w:p>
      <w:pPr>
        <w:spacing w:after="0"/>
        <w:ind w:left="0"/>
        <w:jc w:val="both"/>
      </w:pPr>
      <w:r>
        <w:rPr>
          <w:rFonts w:ascii="Times New Roman"/>
          <w:b w:val="false"/>
          <w:i w:val="false"/>
          <w:color w:val="000000"/>
          <w:sz w:val="28"/>
        </w:rPr>
        <w:t>
      көлік инфрақұрылымы объектілерінің жобалау-сметалық құжаттамасын жасақтауға және салуға, сондай-ақ автомобиль жолдарын жаңғыртуға – 5 024 134 мың теңге;</w:t>
      </w:r>
    </w:p>
    <w:bookmarkEnd w:id="57"/>
    <w:bookmarkStart w:name="z66" w:id="58"/>
    <w:p>
      <w:pPr>
        <w:spacing w:after="0"/>
        <w:ind w:left="0"/>
        <w:jc w:val="both"/>
      </w:pPr>
      <w:r>
        <w:rPr>
          <w:rFonts w:ascii="Times New Roman"/>
          <w:b w:val="false"/>
          <w:i w:val="false"/>
          <w:color w:val="000000"/>
          <w:sz w:val="28"/>
        </w:rPr>
        <w:t>
      ауылдық елді мекендерді сумен жабдықтау және су бұру жүйелерін дамытуға – 474 083 мың теңге;</w:t>
      </w:r>
    </w:p>
    <w:bookmarkEnd w:id="58"/>
    <w:bookmarkStart w:name="z67" w:id="59"/>
    <w:p>
      <w:pPr>
        <w:spacing w:after="0"/>
        <w:ind w:left="0"/>
        <w:jc w:val="both"/>
      </w:pPr>
      <w:r>
        <w:rPr>
          <w:rFonts w:ascii="Times New Roman"/>
          <w:b w:val="false"/>
          <w:i w:val="false"/>
          <w:color w:val="000000"/>
          <w:sz w:val="28"/>
        </w:rPr>
        <w:t>
      коммуналдық тұрғын үй қорының тұрғын үйлерін жобалауға және салуға – 1 841 551 мың теңге;</w:t>
      </w:r>
    </w:p>
    <w:bookmarkEnd w:id="59"/>
    <w:bookmarkStart w:name="z68" w:id="60"/>
    <w:p>
      <w:pPr>
        <w:spacing w:after="0"/>
        <w:ind w:left="0"/>
        <w:jc w:val="both"/>
      </w:pPr>
      <w:r>
        <w:rPr>
          <w:rFonts w:ascii="Times New Roman"/>
          <w:b w:val="false"/>
          <w:i w:val="false"/>
          <w:color w:val="000000"/>
          <w:sz w:val="28"/>
        </w:rPr>
        <w:t>
      жобалау-сметалық құжаттама жасақтау және инженерлік-коммуникациялық инфрақұрылым құрылысына – 84 798 мың теңге;</w:t>
      </w:r>
    </w:p>
    <w:bookmarkEnd w:id="60"/>
    <w:bookmarkStart w:name="z69" w:id="61"/>
    <w:p>
      <w:pPr>
        <w:spacing w:after="0"/>
        <w:ind w:left="0"/>
        <w:jc w:val="both"/>
      </w:pPr>
      <w:r>
        <w:rPr>
          <w:rFonts w:ascii="Times New Roman"/>
          <w:b w:val="false"/>
          <w:i w:val="false"/>
          <w:color w:val="000000"/>
          <w:sz w:val="28"/>
        </w:rPr>
        <w:t>
      бастауыш, негізгі орта және жалпы орта білім беру объектілерін салуға және қайта құруға – 116 885 мың теңге;</w:t>
      </w:r>
    </w:p>
    <w:bookmarkEnd w:id="61"/>
    <w:bookmarkStart w:name="z70" w:id="62"/>
    <w:p>
      <w:pPr>
        <w:spacing w:after="0"/>
        <w:ind w:left="0"/>
        <w:jc w:val="both"/>
      </w:pPr>
      <w:r>
        <w:rPr>
          <w:rFonts w:ascii="Times New Roman"/>
          <w:b w:val="false"/>
          <w:i w:val="false"/>
          <w:color w:val="000000"/>
          <w:sz w:val="28"/>
        </w:rPr>
        <w:t>
      абаттандыру нысандарын салуға – 4 215 мың теңге;</w:t>
      </w:r>
    </w:p>
    <w:bookmarkEnd w:id="62"/>
    <w:bookmarkStart w:name="z71" w:id="63"/>
    <w:p>
      <w:pPr>
        <w:spacing w:after="0"/>
        <w:ind w:left="0"/>
        <w:jc w:val="both"/>
      </w:pPr>
      <w:r>
        <w:rPr>
          <w:rFonts w:ascii="Times New Roman"/>
          <w:b w:val="false"/>
          <w:i w:val="false"/>
          <w:color w:val="000000"/>
          <w:sz w:val="28"/>
        </w:rPr>
        <w:t>
      спорт объектілерін дамытуға – 113 564 мың теңге;</w:t>
      </w:r>
    </w:p>
    <w:bookmarkEnd w:id="63"/>
    <w:bookmarkStart w:name="z72" w:id="64"/>
    <w:p>
      <w:pPr>
        <w:spacing w:after="0"/>
        <w:ind w:left="0"/>
        <w:jc w:val="both"/>
      </w:pPr>
      <w:r>
        <w:rPr>
          <w:rFonts w:ascii="Times New Roman"/>
          <w:b w:val="false"/>
          <w:i w:val="false"/>
          <w:color w:val="000000"/>
          <w:sz w:val="28"/>
        </w:rPr>
        <w:t>
      мәдениет объектілерін дамытуға – 22 191 мың теңге;</w:t>
      </w:r>
    </w:p>
    <w:bookmarkEnd w:id="64"/>
    <w:bookmarkStart w:name="z73" w:id="65"/>
    <w:p>
      <w:pPr>
        <w:spacing w:after="0"/>
        <w:ind w:left="0"/>
        <w:jc w:val="both"/>
      </w:pPr>
      <w:r>
        <w:rPr>
          <w:rFonts w:ascii="Times New Roman"/>
          <w:b w:val="false"/>
          <w:i w:val="false"/>
          <w:color w:val="000000"/>
          <w:sz w:val="28"/>
        </w:rPr>
        <w:t>
      жылу-энергетикалық жүйесінің нысандарын дамытуға – 50 000 мың теңге нысаналы даму трансферттері көзделсін."</w:t>
      </w:r>
    </w:p>
    <w:bookmarkEnd w:id="65"/>
    <w:bookmarkStart w:name="z74" w:id="66"/>
    <w:p>
      <w:pPr>
        <w:spacing w:after="0"/>
        <w:ind w:left="0"/>
        <w:jc w:val="both"/>
      </w:pPr>
      <w:r>
        <w:rPr>
          <w:rFonts w:ascii="Times New Roman"/>
          <w:b w:val="false"/>
          <w:i w:val="false"/>
          <w:color w:val="000000"/>
          <w:sz w:val="28"/>
        </w:rPr>
        <w:t>
      2. Көрсетілген шешімнің 1-қосымшасы осы шешімнің қосымшасына сәйкес жаңа редакцияда мазмұндалсын.</w:t>
      </w:r>
    </w:p>
    <w:bookmarkEnd w:id="66"/>
    <w:bookmarkStart w:name="z75" w:id="67"/>
    <w:p>
      <w:pPr>
        <w:spacing w:after="0"/>
        <w:ind w:left="0"/>
        <w:jc w:val="both"/>
      </w:pPr>
      <w:r>
        <w:rPr>
          <w:rFonts w:ascii="Times New Roman"/>
          <w:b w:val="false"/>
          <w:i w:val="false"/>
          <w:color w:val="000000"/>
          <w:sz w:val="28"/>
        </w:rPr>
        <w:t>
      3. Осы шешімнің орындалуын бақылау облыстық мәслихаттың бюджет, қаржы, экономика және өңірлік даму мәселелері жөніндегі тұрақты комиссиясына (І. Баймұханов) жүктелсін.</w:t>
      </w:r>
    </w:p>
    <w:bookmarkEnd w:id="67"/>
    <w:bookmarkStart w:name="z76" w:id="68"/>
    <w:p>
      <w:pPr>
        <w:spacing w:after="0"/>
        <w:ind w:left="0"/>
        <w:jc w:val="both"/>
      </w:pPr>
      <w:r>
        <w:rPr>
          <w:rFonts w:ascii="Times New Roman"/>
          <w:b w:val="false"/>
          <w:i w:val="false"/>
          <w:color w:val="000000"/>
          <w:sz w:val="28"/>
        </w:rPr>
        <w:t>
      4. Осы шешім 2019 жылдың 1 қаңтарынан бастап қолданысқа енгiзiледi.</w:t>
      </w:r>
    </w:p>
    <w:bookmarkEnd w:id="6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Талтенов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Мәслихат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Ө. Зинуллин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Облыстық мәслихаттың ХХІХ</w:t>
            </w:r>
            <w:r>
              <w:br/>
            </w:r>
            <w:r>
              <w:rPr>
                <w:rFonts w:ascii="Times New Roman"/>
                <w:b w:val="false"/>
                <w:i w:val="false"/>
                <w:color w:val="000000"/>
                <w:sz w:val="20"/>
              </w:rPr>
              <w:t>сессиясының 2019 жылғы 15</w:t>
            </w:r>
            <w:r>
              <w:br/>
            </w:r>
            <w:r>
              <w:rPr>
                <w:rFonts w:ascii="Times New Roman"/>
                <w:b w:val="false"/>
                <w:i w:val="false"/>
                <w:color w:val="000000"/>
                <w:sz w:val="20"/>
              </w:rPr>
              <w:t>наурыздағы № 297-VІ шешіміне</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Облыстық мәслихаттың ХХVІІ</w:t>
            </w:r>
            <w:r>
              <w:br/>
            </w:r>
            <w:r>
              <w:rPr>
                <w:rFonts w:ascii="Times New Roman"/>
                <w:b w:val="false"/>
                <w:i w:val="false"/>
                <w:color w:val="000000"/>
                <w:sz w:val="20"/>
              </w:rPr>
              <w:t>сессиясының 2018 жылғы 14</w:t>
            </w:r>
            <w:r>
              <w:br/>
            </w:r>
            <w:r>
              <w:rPr>
                <w:rFonts w:ascii="Times New Roman"/>
                <w:b w:val="false"/>
                <w:i w:val="false"/>
                <w:color w:val="000000"/>
                <w:sz w:val="20"/>
              </w:rPr>
              <w:t>желтоқсандағы № 274-VІ шешіміне 1-қосымша</w:t>
            </w:r>
          </w:p>
        </w:tc>
      </w:tr>
    </w:tbl>
    <w:bookmarkStart w:name="z81" w:id="69"/>
    <w:p>
      <w:pPr>
        <w:spacing w:after="0"/>
        <w:ind w:left="0"/>
        <w:jc w:val="left"/>
      </w:pPr>
      <w:r>
        <w:rPr>
          <w:rFonts w:ascii="Times New Roman"/>
          <w:b/>
          <w:i w:val="false"/>
          <w:color w:val="000000"/>
        </w:rPr>
        <w:t xml:space="preserve"> 2019 жылға арналған облыстық бюджет</w:t>
      </w:r>
    </w:p>
    <w:bookmarkEnd w:id="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8"/>
        <w:gridCol w:w="6"/>
        <w:gridCol w:w="246"/>
        <w:gridCol w:w="261"/>
        <w:gridCol w:w="263"/>
        <w:gridCol w:w="4"/>
        <w:gridCol w:w="345"/>
        <w:gridCol w:w="703"/>
        <w:gridCol w:w="6"/>
        <w:gridCol w:w="4"/>
        <w:gridCol w:w="2"/>
        <w:gridCol w:w="709"/>
        <w:gridCol w:w="2"/>
        <w:gridCol w:w="349"/>
        <w:gridCol w:w="536"/>
        <w:gridCol w:w="2"/>
        <w:gridCol w:w="2234"/>
        <w:gridCol w:w="994"/>
        <w:gridCol w:w="1039"/>
        <w:gridCol w:w="1057"/>
        <w:gridCol w:w="2"/>
        <w:gridCol w:w="14"/>
        <w:gridCol w:w="2744"/>
      </w:tblGrid>
      <w:tr>
        <w:trPr>
          <w:trHeight w:val="30" w:hRule="atLeast"/>
        </w:trPr>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248012548</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103154633</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53038319</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53038319</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43106787</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43106787</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 көрсетуге салынатын iшкi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7009527</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үшiн түсетiн түсiмдер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6009527</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1433072</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122781</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10265</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 (мүдделер)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112192</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285109</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285109</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1025182</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1025182</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143424843</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108735220</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бюджеттерден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108735220</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34689623</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34689623</w:t>
            </w:r>
          </w:p>
        </w:tc>
      </w:tr>
      <w:tr>
        <w:trPr>
          <w:trHeight w:val="30" w:hRule="atLeast"/>
        </w:trPr>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функционалдық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248008660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4421315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3259167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аппараты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50101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қызметін қамтамасыз ету жөніндегі қызметтер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49955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2997964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қызметін қамтамасыз ету жөніндегі қызметтер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2165675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298778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314855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округтердің әкімдерін сайлауды қамтамасыз ету және өткізу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Қазақстан халқы Ассамблеясының қызметін қамтамасыз ету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90864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125792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211102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комиссиясының қызметін қамтамасыз ету жөніндегі қызметтер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211102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352794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315533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бюджетті атқару және коммуналдық меншікті басқару саласындағы мемлекеттік саясатты іске асыру жөніндегі қызметтер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74894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меншікке мүлікті сатып алу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201824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29715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сатып алу басқармасы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37261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сатып алуды басқару саласындағы мемлекеттік саясатты іске асыру жөніндегі қызметтер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37157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457932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457932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мен дамыту саласындағы мемлекеттік саясатты іске асыру жөніндегі қызметтер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357932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351422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дін істері басқармасы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351422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дін істер саласындағы мемлекеттік саясатты іске асыру жөніндегі қызметтер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167473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63113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Өңірде діни ахуалды зерделеу және талдау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120836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3260498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497644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жұмылдыру даярлығы және азаматтық қорғау басқармасы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497644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33836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қорғанысты дайындау және облыстық ауқымдағы аумақтық қорғаныс</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463808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2762854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834768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Жұмылдыру дайындығы мен төтенше жағдайлардың объектілерін дамыту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834768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табиғи және техногендік сипаттағы төтенше жағдайлар, азаматтық қорғаныс саласындағы уәкілетті органдардың аумақтық органы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890454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органның және ведомстволық бағынысты мемлекеттік мекемелерінің күрделі шығыстары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851954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ауқымындағы азаматтық қорғаныстың іс-шаралары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ауқымындағы төтенше жағдайлардың алдын алу және оларды жою</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жұмылдыру даярлығы және азаматтық қорғау басқармасы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1037632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жұмылдыру даярлығы және азаматтық қорғау саласындағы мемлекеттік саясатты іске асыру жөніндегі қызметтер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44151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52146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941335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8089167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қызметi</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8089167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атқарушы ішкі істер органы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7576897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аумағында қоғамдық тәртіпті және қауіпсіздікті сақтауды қамтамасыз ету саласындағы мемлекеттік саясатты іске асыру жөніндегі қызметтер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5738581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Қоғамдық тәртіпті қорғауға қатысатын азаматтарды көтермелеу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1834881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512270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істер органдарының объектілерін дамыту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объектілерін салу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27769939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757450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757450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 объектілерін салу және реконструкциялау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757450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15071429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7336748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білім беретін оқу бағдарламалары бойынша жалпы білім беру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750341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білім беру ұйымдарында дарынды балаларға жалпы білім беру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1431678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орта білім беру ұйымдарын жан басына шаққандағы қаржыландыруды сынақтан өткізуге берілетін ағымдағы нысаналы трансферттер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379419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тілдік курстар өтілінен өткен мұғалімдерге үстемақы төлеу үшін және оқу кезеңінде негізгі қызметкерді алмастырғаны үшін мұғалімдерге үстемақы төлеу үшін берілетін ағымдағы нысаналы трансферттер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268885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 w:id="70"/>
          <w:p>
            <w:pPr>
              <w:spacing w:after="20"/>
              <w:ind w:left="20"/>
              <w:jc w:val="both"/>
            </w:pPr>
            <w:r>
              <w:rPr>
                <w:rFonts w:ascii="Times New Roman"/>
                <w:b w:val="false"/>
                <w:i w:val="false"/>
                <w:color w:val="000000"/>
                <w:sz w:val="20"/>
              </w:rPr>
              <w:t>
Аудандық (облыстық маңызы бар қалалардың) бюджеттеріне жаңартылған білім беру мазмұны бойынша бастауыш, негізгі және жалпы орта білімнің оқу бағдарламаларын іске асыратын білім беру ұйымдарының мұғалімдеріне қосымша ақы төлеуге және жергілікті бюджеттердің қаражаты</w:t>
            </w:r>
            <w:r>
              <w:br/>
            </w:r>
            <w:r>
              <w:rPr>
                <w:rFonts w:ascii="Times New Roman"/>
                <w:b w:val="false"/>
                <w:i w:val="false"/>
                <w:color w:val="000000"/>
                <w:sz w:val="20"/>
              </w:rPr>
              <w:t>
есебінен шығыстардың осы бағыт бойынша төленген сомаларын өтеуге берілетін ағымдағы нысаналы трансферттер</w:t>
            </w:r>
          </w:p>
          <w:bookmarkEnd w:id="70"/>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3444726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ұлттық біліктілік тестінен өткен және бастауыш, негізгі және жалпы орта білімнің білім беру бағдарламаларын іске асыратын мұғалімдерге педагогикалық шеберлік біліктілігі үшін қосымша ақы төлеуге берілетін ағымдағы нысаналы трансферттер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1012799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мектептердің педагог-психологтарының лауазымдық айлықақыларының мөлшерлерін ұлғайтуға және педагогикалық шеберлік біліктілігі үшін қосымша ақы төлеуге берілетін ағымдағы нысаналы трансферттер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7394811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бастауыш, негізгі орта және жалпы орта білім беру объектілерін салуға және реконструкциялауға берілетін нысаналы даму трансферттерi</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2316885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5077926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339870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339870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5491058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257407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ұйымдарында мамандар даярлау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257407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3991727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ұйымдарында мамандар даярлау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3991727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1241924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объектілерін салу және реконструкциялау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1241924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қайта даярлау және біліктіліктерін арттыру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397184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22949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Сайлау процесіне қатысушыларды оқыту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22949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15667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Кадрларының біліктілігін арттыру және оларды қайта даярлау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15667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358568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кадрлардың біліктілігін арттыру, даярлау және қайта даярлау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358568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жоғары оқу орнынан кейін бiлiм беру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298650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298650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жоғары оқу орнынан кейінгі білімі бар мамандар даярлау және білім алушыларға әлеуметтік қолдау көрсету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298650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5754168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5754168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138360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Облыстық мемлекеттік білім беру мекемелер үшін оқулықтар мен оқу-әдiстемелiк кешендерді сатып алу және жеткізу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207578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 мектеп олимпиадаларын, мектептен тыс іс-шараларды және конкурстар өткізу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735788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жеткіншектердің психикалық денсаулығын зерттеу және халыққа психологиялық-медициналық-педагогикалық консультациялық көмек көрсету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55805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Дамуында проблемалары бар балалар мен жасөспірімдердің оңалту және әлеуметтік бейімдеу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113439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253619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442341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3788958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6961154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денсаулығын қорғау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1341684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470400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мен баланы қорғау жөніндегі көрсетілетін қызметтер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79518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салтын насихаттау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79138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жергілікті өкілдік органдарының шешімі бойынша тегін медициналық көмектің кепілдендірілген көлемін қосымша қамтамасыз ету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311502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ұйымның сот шешімі негізінде жүзеге асырылатын жыныстық құмарлықты төмендетуге арналған іс-шараларды жүргізу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871284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объектілерін салу және реконструкциялау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871284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медициналық көмек</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1181349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1181349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1181349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Емханалар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13417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13417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қаражаты есебінен көрсетілетін көмекті қоспағанда ауылдық денсаулық сақтау субъектілерінің амбулаториялық-емханалық қызметтерді және медициналық қызметтерді көрсетуі және Сall-орталықтардың қызмет көрсетуі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13417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көмектiң басқа түрлерi</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арнайы медициналық жабдықтау базалары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4389700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4389700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денсаулық сақтау саласындағы мемлекеттік саясатты іске асыру жөніндегі қызметтер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84483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Республикасына ЖИТС алдын алу және оған қарсы күрес жөніндегі іс-шараларды іске асыру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119926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елді мекеннен тыс жерлерде емделу үшін тегін және жеңілдетілген жол жүрумен қамтамасыз ету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65161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ақпараттық талдамалық қызметтер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32539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жерге жұмыс iстеуге жiберiлген медицина және фармацевтика қызметкерлерiн әлеуметтiк қолдау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денсаулық сақтау органдарының күрделі шығыстары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денсаулық сақтау ұйымдарының күрделі шығыстары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4064346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4009655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1701652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1503002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үлгідегі медициналық-әлеуметтік мекемелерде (ұйымдарда), арнаулы әлеуметтік қызметтер көрсету орталықтарында, әлеуметтік қызмет көрсету орталықтарында қарттар мен мүгедектерге арнаулы әлеуметтік қызметтер көрсету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154133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Психоневрологиялық медициналық-әлеуметтік мекемелерде (ұйымдарда), арнаулы әлеуметтік қызметтер көрсету орталықтарында, әлеуметтік қызмет көрсету орталықтарында психоневрологиялық аурулармен ауыратын мүгедектер үшін арнаулы әлеуметтік қызметтер көрсету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397293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 орталықтарында қарттарға, мүгедектерге, оның ішінде мүгедек балаларға арнаулы әлеуметтік қызметтер көрсету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132116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психоневрологиялық медициналық-әлеуметтік мекемелерінде (ұйымдарда), арнаулы әлеуметтік қызметтер көрсету орталықтарында, әлеуметтік қызмет көрсету орталықтарында психоневрологиялық патологиялары бар мүгедек балалар үшін арнаулы әлеуметтік қызметтер көрсету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246552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мемлекеттік атаулы әлеуметтік көмек төлеуге берілетін ағымдағы нысаналы трансферттер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474014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Халықты жұмыспен қамту орталықтарына әлеуметтік жұмыс жөніндегі консультанттар мен ассистенттерді енгізуге берілетін ағымдағы нысаналы трансферттер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83894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Атаулы мемлекеттік әлеуметтік көмек алушылар болып табылатын жеке тұлғаларды телевизиялық абоненттiк жалғамалармен қамтамасыз ету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195129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Жетiм балаларды, ата-анасының қамқорлығынсыз қалған балаларды әлеуметтік қамсыздандыру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136610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сауықтандыру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58519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916656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916656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Мүгедектерге әлеуметтік қолдау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916656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1391347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1304415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облыстық жұмыспен қамтуды қамтамасыз ету үшін және халық үшін әлеуметтік бағдарламаларды іске асыру саласында мемлекеттік саясатты іске асыру жөніндегі қызметтер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99405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ұйымдарға мемлекеттік әлеуметтік тапсырысты орналастыру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еңбек нарығын дамытуға бағытталған, ағымдағы іс-шараларды іске асыру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нәтижелі жұмыспен қамтуды және жаппай кәсіпкерлікті дамыту бағдарламасы шеңберінде, еңбек нарығын дамытуға бағытталған, іс-шараларын іске асыруға берілетін ағымдағы нысаналы трансферттер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776487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Қазақстан Республикасында мүгедектердің құқықтарын қамтамасыз етуге және өмір сүру сапасын жақсартуға берілетін ағымдағы нысаналы трансферттер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253199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Кохлеарлық импланттарға дәлдеп сөйлеу процессорларын ауыстыру және келтіру бойынша қызмет көрсету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12915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131412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28113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28113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еңбек инспекциясы басқармасы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58819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еңбек қатынастарын реттеу саласында мемлекеттік саясатты іске асыру бойынша қызметтер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58819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24083416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6311012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6311012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коммуналдық тұрғын үй қорының тұрғын үйін салуға және (немесе) реконструкциялауға берілетін нысаналы даму трансферттері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4472039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инженерлік-коммуникациялық инфрақұрылымды дамытуға және (немесе) жайластыруға берілетін нысаналы даму трансферттері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1838973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17772404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8927127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8927127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8845277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энергетика және тұрғын үй-коммуналдық шаруашылық саласындағы мемлекеттік саясатты іске асыру жөніндегі қызметтер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1206999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газдандыру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749876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елді мекендерді сумен жабдықтау және су бұру жүйелерін дамытуға берілетін нысаналы даму трансферттері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774083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230432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5143599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нысаналы даму трансферттері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15604320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5451979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684634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684634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архивтер және құжаттама басқармасы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4767345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2268258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мұраны сақтауды және оған қолжетімділікті қамтамасыз ету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635168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және музыка өнерін қолдау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1783919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жергілікті маңызы бар әлеуметтік маңызды іс-шараларды іске асыру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6033170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381173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381173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5651997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дене шынықтыру және спорт саласында мемлекеттік саясатты іске асыру жөніндегі қызметтер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39786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деңгейде спорт жарыстарын өткізу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359530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түрлі спорт түрлері бойынша облыстың құрама командаларының мүшелерін дайындау және республикалық және халықаралық спорт жарыстарына қатысуы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5163064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мекемелердің және ұйымдардың күрделі шығыстары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33287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53265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1293852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832810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832810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тілдерді дамыту басқармасы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61397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дамыту саласындағы мемлекеттік саясатты іске асыру жөніндегі қызметтер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27227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халықының басқа да тiлдерін дамыту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25561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Мұрағат объектілерін дамыту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25561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архивтер және құжаттама басқармасы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374084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кiтапханалардың жұмыс iстеуiн қамтамасыз ету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144796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қорының сақталуын қамтамасыз ету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229288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79866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79866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қызметті реттеу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79866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2745453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729678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ішкі саясатты іске асыру жөніндегі қызметтер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329754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146236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53688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архивтер және құжаттама басқармасы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1303434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мәдениет және архивтер ісін басқару саласындағы мемлекеттік саясатты іске асыру жөніндегі қызметтер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48249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404805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850380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жастар саясаты мәселелерi жөніндегі басқармасы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712341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жастар саясаты іске асыру жөніндегі қызметтер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593097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79244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жылу-энергетикалық жүйесін дамытуға берілетін нысаналы даму трансферттері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8335255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3893819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3624200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124162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тауарларын өндірушілерге су жеткізу бойынша көрсетілетін қызметтердің құнын субсидиялау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107299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 дақылдарды өндіруді субсидиялау арқылы өсімдік шаруашылығы өнімінің шығымдылығы мен сапасын арттыруды және көктемгі егіс пен егін жинау жұмыстарын жүргізуге қажетті жанар-жағармай материалдары мен басқа да тауар-материалдық құндылықтардың құнын арзандатуды субсидиялау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58359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шаруашылық дақылдарының зиянды организмдеріне қарсы күрес жөніндегі іс- шаралар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тауарын өндірушілерге өсімдіктерді қорғау мақсатында ауыл шаруашылығы дақылдарын өңдеуге арналған гербицидтердің, биоагенттердің (энтомофагтардың) және биопрепараттардың құнын арзандату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Тракторларды, олардың тіркемелерін, өздігінен жүретін ауыл шаруашылығы, мелиоративтік және жол-құрылыс машиналары мен тетіктерін мемлекеттік есепке алу және тіркеу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 (органикалықтарды қоспағанда) құнын субсидиялау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50036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салынған жағдайда агроөнеркәсіптік кешен субъектісі көтерген шығыстардың бөліктерін өтеу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1799683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өнімдерінің өнімділігін және сапасын арттыруды, асыл тұқымды мал шаруашылығын дамытуды субсидиялау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882046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малын, техниканы және технологиялық жабдықты сатып алуды кредиттеу, сондай-ақ лизинг беру кезінде сыйақы мөлшерлемесін субсидиялау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406756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 және жаппай кәсіпкерлікті дамыту бағдарламасы шеңберінде микрокредиттерді ішінара кепілдендіру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61556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 және жаппай кәсіпкерлікті дамыту бағдарламасы шеңберінде микроқаржы ұйымдарының операциялық шығындарын субсидиялау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85191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ветеринария басқармасы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269619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49981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Уақытша сақтау пунктына ветеринариялық препараттарды тасымалдау бойынша қызметтер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203570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шаруашылығы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187057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табиғатты пайдалануды реттеу басқармасы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187057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Ормандарды сақтау, қорғау, молайту және орман өсiру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178642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Жануарлар дүниесін қорғау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шаруашылығы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626290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балық шаруашылығы басқармасы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626290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аумағында балық шаруашылығы саласындағы мемлекеттік саясатты іске асыру жөніндегі қызметтер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205599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408991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Тауарлық балық өсіру өнімділігі мен сапасын арттыруды субсидиялау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3407623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табиғатты пайдалануды реттеу басқармасы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400458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қоршаған ортаны қорғау саласындағы мемлекеттік саясатты іске асыру жөніндегі қызметтер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53615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Қоршаған ортаны қорғау бойынша іс-шаралар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188037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151806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3007165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объектілерін дамыту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3007165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220466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қатынастары басқармасы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176115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аумағында жер қатынастарын реттеу саласындағы мемлекеттік саясатты іске асыру жөніндегі қызметтер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36695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қатынастарын реттеу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94830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жердiң пайдаланылуы мен қорғалуын бақылау басқармасы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44351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жердiң пайдаланылуы мен қорғалуын бақылау саласындағы мемлекеттік саясатты іске асыру жөніндегі қызметтер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44351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711043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711043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289679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140637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13262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нысаналы даму трансферттері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135780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сәулет және қала құрылысы басқармасы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381484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құрылысын дамытудың кешенді схемаларын және елді мекендердің бас жоспарларын әзірлеу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334404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сәулет-құрылыс бақылауы басқармасы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сәулет-құрылыс бақылау саласындағы мемлекеттік саясатты іске асыру жөніндегі қызметтер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14227488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5928440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5928440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3822540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автомобиль жолдарын және елді-мекендердің көшелерін күрделі және орташа жөндеу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2015900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8299048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8288688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көлік және коммуникация саласындағы мемлекеттік саясатты іске асыру жөніндегі қызметтер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3205043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нысаналы даму трансферттері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5024134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халыққа қызмет көрсету орталықтарын құру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8734524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2216957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 инновациялық даму басқармасы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2216957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картасы-2020" бизнесті қолдау мен дамытудың мемлекеттік бағдарламасы шеңберінде жеке кәсіпкерлікті қолдау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картасы-2020" бизнесті қолдау мен дамытудың мемлекеттік бағдарламасы шеңберінде кредиттер бойынша пайыздық мөлшерлемені субсидиялау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2029517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картасы-2020" бизнесті қолдау мен дамытудың мемлекеттік бағдарламасы шеңберінде шағын және орта бизнеске кредиттерді ішінара кепілдендіру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 және жаппай кәсіпкерлікті дамыту бағадарламасы шеңберінде микрокредиттерді ішінара кепілдендіру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6517567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347236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347236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4264479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жергілікті атқарушы органының резервi</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1944567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059</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ең төменгі жалақы мөлшерінің өзгеруіне байланысты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берілетін ағымдағы нысаналы трансферттер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2319912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 инновациялық даму басқармасы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421569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және индустриалдық-инновациялық қызметті дамыту саласындағы мемлекеттік саясатты іске асыру жөніндегі қызметтер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86168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131601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Индустриялық-инновациялық қызметті мемлекеттік қолдау шеңберінде іс-шаралар іске асыру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203800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1084283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1084283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71612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71612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71612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борышына қызмет көрсету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53013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республикалық бюджеттен қарыздар бойынша сыйақылар мен өзге де төлемдерді төлеу бойынша борышына қызмет көрсету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18599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121672834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121672834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121672834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қоюлар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105177356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13661534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мақсатқа сай пайдаланылмаған нысаналы трансферттерді қайтару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2832216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13091791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16302126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кәсіпкерлікті дамытуға жәрдемдесу үшін бюджеттік кредиттер беру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13868201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13868201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8836860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Аудандардың (облыстық маңызы бар қалалардың) бюджеттеріне тұрғын үй жобалауға, салуға және (немесе) сатып алуға кредит беру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8836860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5031341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сумен жабдықтау және су бұру жүйелерін реконструкция және құрылыс үшін кредит беру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5031341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1427995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1427995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1303008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кәсіпкерлікті дамытуға жәрдемдесу үшін бюджеттік кредиттер беру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1303008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124987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жергілікті атқарушы органдарға берілетін бюджеттік кредиттер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124987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984930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984930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984930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және орта бизнесті қаржыландыру және ауыл тұрғындарына микро кредит беру үшін "ҚазАгро" Ұлттық басқарушы холдингі" АҚ-ның еншілес ұйымдарына кредит беру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орталықтарда, моноқалаларда кәсіпкерлікті дамытуға жәрдемдесуге кредит беру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484930</w:t>
            </w:r>
          </w:p>
        </w:tc>
      </w:tr>
      <w:tr>
        <w:trPr>
          <w:trHeight w:val="30" w:hRule="atLeast"/>
        </w:trPr>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5"/>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gridSpan w:val="5"/>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5"/>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3210335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3210335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3210335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3210335</w:t>
            </w:r>
          </w:p>
        </w:tc>
      </w:tr>
      <w:tr>
        <w:trPr>
          <w:trHeight w:val="30" w:hRule="atLeast"/>
        </w:trPr>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функционалдық топ</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ІV.Қаржы активтерімен жасалатын операциялар бойынша сальдо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555020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566942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566942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566942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566942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566942 </w:t>
            </w:r>
          </w:p>
        </w:tc>
      </w:tr>
      <w:tr>
        <w:trPr>
          <w:trHeight w:val="30" w:hRule="atLeast"/>
        </w:trPr>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4"/>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gridSpan w:val="4"/>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4"/>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11922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11922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11922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11922</w:t>
            </w:r>
          </w:p>
        </w:tc>
      </w:tr>
      <w:tr>
        <w:trPr>
          <w:trHeight w:val="30" w:hRule="atLeast"/>
        </w:trPr>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4"/>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gridSpan w:val="4"/>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4"/>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V.Бюджет тапшылығы (профициті)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-13642923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VI.Бюджет тапшылығын қаржыландыру (профицитін пайдалану)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13642923</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