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7007f" w14:textId="ab700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орта білім беру мекемелерінің басшылары лауазымдарына орналасу конкурсына қатысу үшін құжаттар қабылдау"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2019 жылғы 16 сәуірдегі № 68 қаулысы. Атырау облысының Әділет департаментінде 2019 жылғы 19 сәуірде № 4386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орта білім беру мекемелерінің басшылары лауазымдарына орналасу конкурсына қатысу үшін құжаттар қабылдау" мемлекеттік көрсетілетін қызмет регламенті бекітілсін.</w:t>
      </w:r>
    </w:p>
    <w:bookmarkEnd w:id="1"/>
    <w:bookmarkStart w:name="z6" w:id="2"/>
    <w:p>
      <w:pPr>
        <w:spacing w:after="0"/>
        <w:ind w:left="0"/>
        <w:jc w:val="both"/>
      </w:pPr>
      <w:r>
        <w:rPr>
          <w:rFonts w:ascii="Times New Roman"/>
          <w:b w:val="false"/>
          <w:i w:val="false"/>
          <w:color w:val="000000"/>
          <w:sz w:val="28"/>
        </w:rPr>
        <w:t xml:space="preserve">
      2. Атырау облысы әкімдігінің 2015 жылғы 2 қазандағы № 309 "Үздік педагог" атағын беру конкурсына қатысу үшін құжаттар қабылдау" және "Мемлекеттік орта білім беру мекемелерінің басшылары лауазымдарына орналасу конкурсына қатысу үшін құжаттар қабылдау" мемлекеттік көрсетілетін қызметтер регламенттерін бекіту туралы" (Нормативтік құқықтық актілерді мемлекеттік тіркеу тізілімінде № 3333 болып тіркелген, 2015 жылғы 24 қарашада "Атырау"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Атырау облысы әкімінің бірінші орынбасары С.Ж. Шапкеновке жүктелсін.</w:t>
      </w:r>
    </w:p>
    <w:bookmarkEnd w:id="3"/>
    <w:bookmarkStart w:name="z8"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2019 жылғы "16" сәуірдегі № 68 қаулысына қосымша Атырау облысы әкімдігінің 2019 жылғы "16" сәуірдегі № 68 қаулысымен бекітілген</w:t>
            </w:r>
          </w:p>
        </w:tc>
      </w:tr>
    </w:tbl>
    <w:bookmarkStart w:name="z11" w:id="5"/>
    <w:p>
      <w:pPr>
        <w:spacing w:after="0"/>
        <w:ind w:left="0"/>
        <w:jc w:val="left"/>
      </w:pPr>
      <w:r>
        <w:rPr>
          <w:rFonts w:ascii="Times New Roman"/>
          <w:b/>
          <w:i w:val="false"/>
          <w:color w:val="000000"/>
        </w:rPr>
        <w:t xml:space="preserve"> "Мемлекеттік орта білім беру мекемелерінің басшылары лауазымдарына орналасу конкурсына қатысу үшін құжаттар қабылдау" мемлекеттік көрсетілетін қызмет регламенті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1. "Мемлекеттік орта білім беру мекемелерінің басшылары лауазымдарына орналасу конкурсына қатысу үшін құжаттар қабылдау" мемлекеттік көрсетілетін қызметі (бұдан әрі – мемлекеттік көрсетілетін қызмет) облыстың жергілікті атқарушы органы - "Атырау облысы Білім беру басқармасы" мемлекеттік мекемесімен, Атырау қаласының және аудандардың білім бөлімдерімен (бұдан әрі – көрсетілетін қызметті беруші) көрсетіледі.</w:t>
      </w:r>
    </w:p>
    <w:bookmarkEnd w:id="7"/>
    <w:bookmarkStart w:name="z14" w:id="8"/>
    <w:p>
      <w:pPr>
        <w:spacing w:after="0"/>
        <w:ind w:left="0"/>
        <w:jc w:val="both"/>
      </w:pPr>
      <w:r>
        <w:rPr>
          <w:rFonts w:ascii="Times New Roman"/>
          <w:b w:val="false"/>
          <w:i w:val="false"/>
          <w:color w:val="000000"/>
          <w:sz w:val="28"/>
        </w:rPr>
        <w:t>
      Мемлекеттік қызметті көрсету үшін құжаттарды қабылдау және нәтижесін беру:</w:t>
      </w:r>
    </w:p>
    <w:bookmarkEnd w:id="8"/>
    <w:bookmarkStart w:name="z15" w:id="9"/>
    <w:p>
      <w:pPr>
        <w:spacing w:after="0"/>
        <w:ind w:left="0"/>
        <w:jc w:val="both"/>
      </w:pPr>
      <w:r>
        <w:rPr>
          <w:rFonts w:ascii="Times New Roman"/>
          <w:b w:val="false"/>
          <w:i w:val="false"/>
          <w:color w:val="000000"/>
          <w:sz w:val="28"/>
        </w:rPr>
        <w:t>
      1) көрсетілетін қызметті берушінің кеңсесі;</w:t>
      </w:r>
    </w:p>
    <w:bookmarkEnd w:id="9"/>
    <w:bookmarkStart w:name="z16" w:id="10"/>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0"/>
    <w:bookmarkStart w:name="z17" w:id="11"/>
    <w:p>
      <w:pPr>
        <w:spacing w:after="0"/>
        <w:ind w:left="0"/>
        <w:jc w:val="both"/>
      </w:pPr>
      <w:r>
        <w:rPr>
          <w:rFonts w:ascii="Times New Roman"/>
          <w:b w:val="false"/>
          <w:i w:val="false"/>
          <w:color w:val="000000"/>
          <w:sz w:val="28"/>
        </w:rPr>
        <w:t>
      2. Мемлекеттік қызмет көрсету нысаны: қағаз жүзінде.</w:t>
      </w:r>
    </w:p>
    <w:bookmarkEnd w:id="11"/>
    <w:bookmarkStart w:name="z18" w:id="12"/>
    <w:p>
      <w:pPr>
        <w:spacing w:after="0"/>
        <w:ind w:left="0"/>
        <w:jc w:val="both"/>
      </w:pPr>
      <w:r>
        <w:rPr>
          <w:rFonts w:ascii="Times New Roman"/>
          <w:b w:val="false"/>
          <w:i w:val="false"/>
          <w:color w:val="000000"/>
          <w:sz w:val="28"/>
        </w:rPr>
        <w:t xml:space="preserve">
      3. Мемлекеттік қызмет көрсету нәтижесі мемлекеттік орта білім беру мекемесінің басшысы лауазымына орналасу конкурсының қорытындысы туралы еркін түрдегі нысандағы жазбаша хабарлама, не Қазақстан Республикасының Білім және ғылым министрінің 2015 жылғы 8 сәуірдегі № 173 "Қазақстан Республикасы Білім және ғылым министрлігі, жергілікті атқарушы органдар көрсететін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орта білім беру мекемелерінің басшылары лауазымдарына орналасу конкурсына қатысу үшін құжаттар қабылдау" мемлекеттік көрсетілетін қызмет стандартының (Нормативтік құқықтық актілерді тіркеу мемлекеттік тізілімінде № 11058 болып тіркелген)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негіздер бойынша мемлекеттік қызмет көрсетуден бас тарту туралы дәлелді жауап болып табылады.</w:t>
      </w:r>
    </w:p>
    <w:bookmarkEnd w:id="12"/>
    <w:bookmarkStart w:name="z19" w:id="13"/>
    <w:p>
      <w:pPr>
        <w:spacing w:after="0"/>
        <w:ind w:left="0"/>
        <w:jc w:val="both"/>
      </w:pPr>
      <w:r>
        <w:rPr>
          <w:rFonts w:ascii="Times New Roman"/>
          <w:b w:val="false"/>
          <w:i w:val="false"/>
          <w:color w:val="000000"/>
          <w:sz w:val="28"/>
        </w:rPr>
        <w:t>
      Мемлекеттік қызмет көрсетудің нәтижесін ұсыну нысаны: қағаз жүзінде.</w:t>
      </w:r>
    </w:p>
    <w:bookmarkEnd w:id="13"/>
    <w:bookmarkStart w:name="z20" w:id="1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14"/>
    <w:bookmarkStart w:name="z21" w:id="15"/>
    <w:p>
      <w:pPr>
        <w:spacing w:after="0"/>
        <w:ind w:left="0"/>
        <w:jc w:val="both"/>
      </w:pPr>
      <w:r>
        <w:rPr>
          <w:rFonts w:ascii="Times New Roman"/>
          <w:b w:val="false"/>
          <w:i w:val="false"/>
          <w:color w:val="000000"/>
          <w:sz w:val="28"/>
        </w:rPr>
        <w:t xml:space="preserve">
      4. Мемлекеттік қызмет көрсету бойынша рәсімдерді (іс-қимылдарды) бастау үшін негіз болып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табылады.</w:t>
      </w:r>
    </w:p>
    <w:bookmarkEnd w:id="15"/>
    <w:bookmarkStart w:name="z22" w:id="16"/>
    <w:p>
      <w:pPr>
        <w:spacing w:after="0"/>
        <w:ind w:left="0"/>
        <w:jc w:val="both"/>
      </w:pPr>
      <w:r>
        <w:rPr>
          <w:rFonts w:ascii="Times New Roman"/>
          <w:b w:val="false"/>
          <w:i w:val="false"/>
          <w:color w:val="000000"/>
          <w:sz w:val="28"/>
        </w:rPr>
        <w:t>
      5. Мемлекеттік қызмет көрсету процесінің құрамына кіретін әр рәсімнің (іс-қимылдың) мазмұны, оның орындалу ұзақтығы:</w:t>
      </w:r>
    </w:p>
    <w:bookmarkEnd w:id="16"/>
    <w:bookmarkStart w:name="z23" w:id="17"/>
    <w:p>
      <w:pPr>
        <w:spacing w:after="0"/>
        <w:ind w:left="0"/>
        <w:jc w:val="both"/>
      </w:pPr>
      <w:r>
        <w:rPr>
          <w:rFonts w:ascii="Times New Roman"/>
          <w:b w:val="false"/>
          <w:i w:val="false"/>
          <w:color w:val="000000"/>
          <w:sz w:val="28"/>
        </w:rPr>
        <w:t xml:space="preserve">
      1) көрсетілетін қызметті берушінің кеңсе қызметкері 15 (он бес) минут ішінде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тіркейді және көрсетілетін қызметті берушінің басшысына жолдайды.</w:t>
      </w:r>
    </w:p>
    <w:bookmarkEnd w:id="17"/>
    <w:bookmarkStart w:name="z24" w:id="18"/>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емес құжаттар топтамасын және (немесе) қолданыстағы мерзімі өткен құжаттарды ұсынған жағдайда құжаттарды қабылдаудан бас тарту туралы еркін түрде нысанда қолхат береді;</w:t>
      </w:r>
    </w:p>
    <w:bookmarkEnd w:id="18"/>
    <w:bookmarkStart w:name="z25" w:id="19"/>
    <w:p>
      <w:pPr>
        <w:spacing w:after="0"/>
        <w:ind w:left="0"/>
        <w:jc w:val="both"/>
      </w:pPr>
      <w:r>
        <w:rPr>
          <w:rFonts w:ascii="Times New Roman"/>
          <w:b w:val="false"/>
          <w:i w:val="false"/>
          <w:color w:val="000000"/>
          <w:sz w:val="28"/>
        </w:rPr>
        <w:t>
      2) көрсетілетін қызметті берушінің басшысы 30 (отыз) минут ішінде келіп түскен құжаттармен танысады және көрсетілетін қызметті берушінің жауапты қызметкеріне жолдайды;</w:t>
      </w:r>
    </w:p>
    <w:bookmarkEnd w:id="19"/>
    <w:bookmarkStart w:name="z26" w:id="20"/>
    <w:p>
      <w:pPr>
        <w:spacing w:after="0"/>
        <w:ind w:left="0"/>
        <w:jc w:val="both"/>
      </w:pPr>
      <w:r>
        <w:rPr>
          <w:rFonts w:ascii="Times New Roman"/>
          <w:b w:val="false"/>
          <w:i w:val="false"/>
          <w:color w:val="000000"/>
          <w:sz w:val="28"/>
        </w:rPr>
        <w:t>
      3) көрсетілетін қызметті берушінің жауапты қызметкері келіп түскен құжаттарды қарайды, мемлекеттік көрсетілетін қызмет нәтижесін дайындайды және қол қою үшін көрсетілетін қызметті берушінің басшысына жолдайды:</w:t>
      </w:r>
    </w:p>
    <w:bookmarkEnd w:id="20"/>
    <w:bookmarkStart w:name="z27" w:id="21"/>
    <w:p>
      <w:pPr>
        <w:spacing w:after="0"/>
        <w:ind w:left="0"/>
        <w:jc w:val="both"/>
      </w:pPr>
      <w:r>
        <w:rPr>
          <w:rFonts w:ascii="Times New Roman"/>
          <w:b w:val="false"/>
          <w:i w:val="false"/>
          <w:color w:val="000000"/>
          <w:sz w:val="28"/>
        </w:rPr>
        <w:t>
      көрсетілетін қызметті берушінің орналасқан жері бойынша – 2 (екі) жұмыс күні ішінде;</w:t>
      </w:r>
    </w:p>
    <w:bookmarkEnd w:id="21"/>
    <w:bookmarkStart w:name="z28" w:id="22"/>
    <w:p>
      <w:pPr>
        <w:spacing w:after="0"/>
        <w:ind w:left="0"/>
        <w:jc w:val="both"/>
      </w:pPr>
      <w:r>
        <w:rPr>
          <w:rFonts w:ascii="Times New Roman"/>
          <w:b w:val="false"/>
          <w:i w:val="false"/>
          <w:color w:val="000000"/>
          <w:sz w:val="28"/>
        </w:rPr>
        <w:t>
      көрсетілетін қызметті берушінің орналасқан жері бойынша емес – 6 (алты) жұмыс күні ішінде.</w:t>
      </w:r>
    </w:p>
    <w:bookmarkEnd w:id="22"/>
    <w:bookmarkStart w:name="z29" w:id="23"/>
    <w:p>
      <w:pPr>
        <w:spacing w:after="0"/>
        <w:ind w:left="0"/>
        <w:jc w:val="both"/>
      </w:pPr>
      <w:r>
        <w:rPr>
          <w:rFonts w:ascii="Times New Roman"/>
          <w:b w:val="false"/>
          <w:i w:val="false"/>
          <w:color w:val="000000"/>
          <w:sz w:val="28"/>
        </w:rPr>
        <w:t>
      4) көрсетілетін қызметті берушінің басшысы 30 (отыз) минут ішінде мемлекеттік көрсетілетін қызметтің нәтижесіне қол қояды және көрсетілетін қызметті берушінің кеңсе қызметкеріне жолдайды;</w:t>
      </w:r>
    </w:p>
    <w:bookmarkEnd w:id="23"/>
    <w:bookmarkStart w:name="z30" w:id="24"/>
    <w:p>
      <w:pPr>
        <w:spacing w:after="0"/>
        <w:ind w:left="0"/>
        <w:jc w:val="both"/>
      </w:pPr>
      <w:r>
        <w:rPr>
          <w:rFonts w:ascii="Times New Roman"/>
          <w:b w:val="false"/>
          <w:i w:val="false"/>
          <w:color w:val="000000"/>
          <w:sz w:val="28"/>
        </w:rPr>
        <w:t>
      5) көрсетілетін қызметті берушінің кеңсе қызметкері 1 (бір) жұмыс күні ішінде мемлекеттік көрсетілетін қызметтің нәтижесін тіркейді және көрсетілетін қызметті алушыға береді немесе шабарман арқылы Мемлекеттік корпорацияға жолдайды.</w:t>
      </w:r>
    </w:p>
    <w:bookmarkEnd w:id="24"/>
    <w:bookmarkStart w:name="z31" w:id="2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5"/>
    <w:bookmarkStart w:name="z32" w:id="26"/>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26"/>
    <w:bookmarkStart w:name="z33" w:id="27"/>
    <w:p>
      <w:pPr>
        <w:spacing w:after="0"/>
        <w:ind w:left="0"/>
        <w:jc w:val="both"/>
      </w:pPr>
      <w:r>
        <w:rPr>
          <w:rFonts w:ascii="Times New Roman"/>
          <w:b w:val="false"/>
          <w:i w:val="false"/>
          <w:color w:val="000000"/>
          <w:sz w:val="28"/>
        </w:rPr>
        <w:t>
      1) көрсетілетін қызметті берушінің кеңсе қызметкері;</w:t>
      </w:r>
    </w:p>
    <w:bookmarkEnd w:id="27"/>
    <w:bookmarkStart w:name="z34" w:id="28"/>
    <w:p>
      <w:pPr>
        <w:spacing w:after="0"/>
        <w:ind w:left="0"/>
        <w:jc w:val="both"/>
      </w:pPr>
      <w:r>
        <w:rPr>
          <w:rFonts w:ascii="Times New Roman"/>
          <w:b w:val="false"/>
          <w:i w:val="false"/>
          <w:color w:val="000000"/>
          <w:sz w:val="28"/>
        </w:rPr>
        <w:t>
      2) көрсетілетін қызметті берушінің басшысы;</w:t>
      </w:r>
    </w:p>
    <w:bookmarkEnd w:id="28"/>
    <w:bookmarkStart w:name="z35" w:id="29"/>
    <w:p>
      <w:pPr>
        <w:spacing w:after="0"/>
        <w:ind w:left="0"/>
        <w:jc w:val="both"/>
      </w:pPr>
      <w:r>
        <w:rPr>
          <w:rFonts w:ascii="Times New Roman"/>
          <w:b w:val="false"/>
          <w:i w:val="false"/>
          <w:color w:val="000000"/>
          <w:sz w:val="28"/>
        </w:rPr>
        <w:t>
      3) көрсетілетін қызметті берушінің жауапты қызметкері.</w:t>
      </w:r>
    </w:p>
    <w:bookmarkEnd w:id="29"/>
    <w:bookmarkStart w:name="z36" w:id="30"/>
    <w:p>
      <w:pPr>
        <w:spacing w:after="0"/>
        <w:ind w:left="0"/>
        <w:jc w:val="both"/>
      </w:pPr>
      <w:r>
        <w:rPr>
          <w:rFonts w:ascii="Times New Roman"/>
          <w:b w:val="false"/>
          <w:i w:val="false"/>
          <w:color w:val="000000"/>
          <w:sz w:val="28"/>
        </w:rPr>
        <w:t xml:space="preserve">
      7. Әрбір рәсімнің (іс-қимылдың) ұзақтығын көрсете отырып, көрсетілетін қызметті берушінің құрылымдық бөлімшелер (қызметкерлер) арасындағы рәсімдердің (іс-қимылдардың)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"Мемлекеттік орта білім беру мекемелерінің басшылары лауазымдарына орналасу конкурсына қатысу үшін құжаттар қабылдау" мемлекеттік көрсетілетін қызметтің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30"/>
    <w:bookmarkStart w:name="z37" w:id="31"/>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31"/>
    <w:bookmarkStart w:name="z38" w:id="32"/>
    <w:p>
      <w:pPr>
        <w:spacing w:after="0"/>
        <w:ind w:left="0"/>
        <w:jc w:val="both"/>
      </w:pPr>
      <w:r>
        <w:rPr>
          <w:rFonts w:ascii="Times New Roman"/>
          <w:b w:val="false"/>
          <w:i w:val="false"/>
          <w:color w:val="000000"/>
          <w:sz w:val="28"/>
        </w:rPr>
        <w:t xml:space="preserve">
      8. Мемлекеттік корпорация арқылы мемлекеттік қызметті көрсету бойынша қадамдық әрекеттер мен шешімдер (Мемлекеттік корпорация арқылы мемлекеттік қызметті көрсету кезіндегі функционалдық өзара іс-қимылдың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2"/>
    <w:bookmarkStart w:name="z39" w:id="33"/>
    <w:p>
      <w:pPr>
        <w:spacing w:after="0"/>
        <w:ind w:left="0"/>
        <w:jc w:val="both"/>
      </w:pPr>
      <w:r>
        <w:rPr>
          <w:rFonts w:ascii="Times New Roman"/>
          <w:b w:val="false"/>
          <w:i w:val="false"/>
          <w:color w:val="000000"/>
          <w:sz w:val="28"/>
        </w:rPr>
        <w:t>
      1) көрсетілетін қызметті алушы Мемлекеттік корпорация қызметкеріне "электрондық" кезек тәртібімен операциялық залда қажетті құжаттарды тапсырады (15 (он бес) минут ішінде).</w:t>
      </w:r>
    </w:p>
    <w:bookmarkEnd w:id="33"/>
    <w:bookmarkStart w:name="z40" w:id="34"/>
    <w:p>
      <w:pPr>
        <w:spacing w:after="0"/>
        <w:ind w:left="0"/>
        <w:jc w:val="both"/>
      </w:pPr>
      <w:r>
        <w:rPr>
          <w:rFonts w:ascii="Times New Roman"/>
          <w:b w:val="false"/>
          <w:i w:val="false"/>
          <w:color w:val="000000"/>
          <w:sz w:val="28"/>
        </w:rPr>
        <w:t>
      Мемлекеттік корпорацияның қызметкері көрсетілетін қызметті алушыға тиісті құжаттардың қабылданғаны туралы қолхат береді.</w:t>
      </w:r>
    </w:p>
    <w:bookmarkEnd w:id="34"/>
    <w:bookmarkStart w:name="z41" w:id="35"/>
    <w:p>
      <w:pPr>
        <w:spacing w:after="0"/>
        <w:ind w:left="0"/>
        <w:jc w:val="both"/>
      </w:pPr>
      <w:r>
        <w:rPr>
          <w:rFonts w:ascii="Times New Roman"/>
          <w:b w:val="false"/>
          <w:i w:val="false"/>
          <w:color w:val="000000"/>
          <w:sz w:val="28"/>
        </w:rPr>
        <w:t xml:space="preserve">
      Көрсетілетін қызметті алушы Стандартың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тізбеге сәйкес құжаттар топтамасын толық ұсынбаған жағдайда, Мемлекеттік корпорация қызметкері өтінішті қабылдаудан бас таратады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қолхат береді;</w:t>
      </w:r>
    </w:p>
    <w:bookmarkEnd w:id="35"/>
    <w:bookmarkStart w:name="z42" w:id="36"/>
    <w:p>
      <w:pPr>
        <w:spacing w:after="0"/>
        <w:ind w:left="0"/>
        <w:jc w:val="both"/>
      </w:pPr>
      <w:r>
        <w:rPr>
          <w:rFonts w:ascii="Times New Roman"/>
          <w:b w:val="false"/>
          <w:i w:val="false"/>
          <w:color w:val="000000"/>
          <w:sz w:val="28"/>
        </w:rPr>
        <w:t>
      2) 1-процесс - мемлекеттік қызметті көрсету үшін Мемлекеттік корпорация қызметкерінің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процесі) (3 (үш) минут ішінде);</w:t>
      </w:r>
    </w:p>
    <w:bookmarkEnd w:id="36"/>
    <w:bookmarkStart w:name="z43" w:id="37"/>
    <w:p>
      <w:pPr>
        <w:spacing w:after="0"/>
        <w:ind w:left="0"/>
        <w:jc w:val="both"/>
      </w:pPr>
      <w:r>
        <w:rPr>
          <w:rFonts w:ascii="Times New Roman"/>
          <w:b w:val="false"/>
          <w:i w:val="false"/>
          <w:color w:val="000000"/>
          <w:sz w:val="28"/>
        </w:rPr>
        <w:t>
      3) 2-процесс - Мемлекеттік корпорация қызметкерінің мемлекеттік көрсетілетін қызметті таңдауы және мемлекеттік қызметті көрсетуге арналған сұрау салу нысанын экранға шығаруы және Мемлекеттік корпорация қызметкерінің көрсетілетін қызметті алушының, сондай-ақ көрсетілетін қызметті алушының сенімхаты бойынша өкілінің деректерін енгізуі (4 (төрт) минут ішінде);</w:t>
      </w:r>
    </w:p>
    <w:bookmarkEnd w:id="37"/>
    <w:bookmarkStart w:name="z44" w:id="38"/>
    <w:p>
      <w:pPr>
        <w:spacing w:after="0"/>
        <w:ind w:left="0"/>
        <w:jc w:val="both"/>
      </w:pPr>
      <w:r>
        <w:rPr>
          <w:rFonts w:ascii="Times New Roman"/>
          <w:b w:val="false"/>
          <w:i w:val="false"/>
          <w:color w:val="000000"/>
          <w:sz w:val="28"/>
        </w:rPr>
        <w:t xml:space="preserve">
      4) 3-процесс – көрсетілетін қызметті алушының деректерін "электрондық үкімет" шлюзі (бұдан әрі - ЭҮШ) арқылы Жеке сәйкестендіру нөмірілерінің ұлттық тізіліміне (бұдан әрі- ЖСН ҰТ) көрсетілетін қызметті алушының деректері, сондай-ақ бірыңғай нотариалдық ақпараттық жүйеге (бұдан әрі - БНАЖ) көрсетілетін қызметті алушының сенімхаты бойынша өкілінің деректері туралы сұрау салуды жіберу (3 (үш) минут ішінде); </w:t>
      </w:r>
    </w:p>
    <w:bookmarkEnd w:id="38"/>
    <w:bookmarkStart w:name="z45" w:id="39"/>
    <w:p>
      <w:pPr>
        <w:spacing w:after="0"/>
        <w:ind w:left="0"/>
        <w:jc w:val="both"/>
      </w:pPr>
      <w:r>
        <w:rPr>
          <w:rFonts w:ascii="Times New Roman"/>
          <w:b w:val="false"/>
          <w:i w:val="false"/>
          <w:color w:val="000000"/>
          <w:sz w:val="28"/>
        </w:rPr>
        <w:t>
      5) 1-шарт – ЖСН ҰТ-да көрсетілетін қызметті алушы деректерінің, БНАЖ-да сенімхат деректерінің болуын тексеру (3 (үш) минут ішінде);</w:t>
      </w:r>
    </w:p>
    <w:bookmarkEnd w:id="39"/>
    <w:bookmarkStart w:name="z46" w:id="40"/>
    <w:p>
      <w:pPr>
        <w:spacing w:after="0"/>
        <w:ind w:left="0"/>
        <w:jc w:val="both"/>
      </w:pPr>
      <w:r>
        <w:rPr>
          <w:rFonts w:ascii="Times New Roman"/>
          <w:b w:val="false"/>
          <w:i w:val="false"/>
          <w:color w:val="000000"/>
          <w:sz w:val="28"/>
        </w:rPr>
        <w:t>
      6) 4-процесс – ЖСН ҰТ-да көрсетілетін қызметті алушы деректерінің, БНАЖ-да сенімхат деректерінің болмауына байланысты деректерді алу мүмкіндігінің болмауы туралы хабарламаны қалыптастыру (3 (үш) минут ішінде);</w:t>
      </w:r>
    </w:p>
    <w:bookmarkEnd w:id="40"/>
    <w:bookmarkStart w:name="z47" w:id="41"/>
    <w:p>
      <w:pPr>
        <w:spacing w:after="0"/>
        <w:ind w:left="0"/>
        <w:jc w:val="both"/>
      </w:pPr>
      <w:r>
        <w:rPr>
          <w:rFonts w:ascii="Times New Roman"/>
          <w:b w:val="false"/>
          <w:i w:val="false"/>
          <w:color w:val="000000"/>
          <w:sz w:val="28"/>
        </w:rPr>
        <w:t>
      7) 5-процесс - Мемлекеттік корпорация қызметкерінің ЭЦҚ-сымен куәландырылған (қол қойылған) электрондық құжатты (көрсетілетін қызметті алушының сұрау салуын) ЭҮШ арқылы "электрондық үкімет" шлюзінің автоматтандырылған жұмыс орнына жолдау (3 (үш) минут ішінде);</w:t>
      </w:r>
    </w:p>
    <w:bookmarkEnd w:id="41"/>
    <w:bookmarkStart w:name="z48" w:id="42"/>
    <w:p>
      <w:pPr>
        <w:spacing w:after="0"/>
        <w:ind w:left="0"/>
        <w:jc w:val="both"/>
      </w:pPr>
      <w:r>
        <w:rPr>
          <w:rFonts w:ascii="Times New Roman"/>
          <w:b w:val="false"/>
          <w:i w:val="false"/>
          <w:color w:val="000000"/>
          <w:sz w:val="28"/>
        </w:rPr>
        <w:t>
      8) 6-процесс – көрсетілетін қызметті берушіден мемлекеттік көрсетілетін қызмет нәтижесін алу (3 (үш) минут ішінде);</w:t>
      </w:r>
    </w:p>
    <w:bookmarkEnd w:id="42"/>
    <w:bookmarkStart w:name="z49" w:id="43"/>
    <w:p>
      <w:pPr>
        <w:spacing w:after="0"/>
        <w:ind w:left="0"/>
        <w:jc w:val="both"/>
      </w:pPr>
      <w:r>
        <w:rPr>
          <w:rFonts w:ascii="Times New Roman"/>
          <w:b w:val="false"/>
          <w:i w:val="false"/>
          <w:color w:val="000000"/>
          <w:sz w:val="28"/>
        </w:rPr>
        <w:t>
      9) 7-процесс - көрсетілетін қызметті алушыға мемлекеттік көрсетілетін қызмет нәтижесін беру (3 (үш) минут ішінде). Мемлекеттік корпорация нәтижені бір ай мерзім ішінде сақтауды қамтамасыз етеді, содан кейін оларды әрі қарай сақтау үшін көрсетілетін қызметті берушіге жібереді.</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 мекемелерінің басшылары лауазымдарына орналасу конкурсына қатысу үшін құжаттар қабылдау" мемлекеттік көрсетілетін қызмет регламентіне 1-қосымша</w:t>
            </w:r>
          </w:p>
        </w:tc>
      </w:tr>
    </w:tbl>
    <w:bookmarkStart w:name="z51" w:id="44"/>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реттілігінің сипаттамасы</w:t>
      </w:r>
    </w:p>
    <w:bookmarkEnd w:id="44"/>
    <w:bookmarkStart w:name="z52"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орта білім беру мекемелерінің басшылары лауазымдарына орналасу конкурсына қатысу үшін құжаттар қабылдау" мемлекеттік көрсетілетін қызмет регламентіне 2-қосымша</w:t>
            </w:r>
          </w:p>
        </w:tc>
      </w:tr>
    </w:tbl>
    <w:bookmarkStart w:name="z54" w:id="46"/>
    <w:p>
      <w:pPr>
        <w:spacing w:after="0"/>
        <w:ind w:left="0"/>
        <w:jc w:val="left"/>
      </w:pPr>
      <w:r>
        <w:rPr>
          <w:rFonts w:ascii="Times New Roman"/>
          <w:b/>
          <w:i w:val="false"/>
          <w:color w:val="000000"/>
        </w:rPr>
        <w:t xml:space="preserve"> "Мемлекеттік орта білім беру мекемелерінің басшылары лауазымдарына орналасу конкурсына қатысу үшін құжаттар қабылдау" мемлекеттік қызмет көрсетудің бизнес-процестерінің анықтамалығы</w:t>
      </w:r>
    </w:p>
    <w:bookmarkEnd w:id="46"/>
    <w:bookmarkStart w:name="z55"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8105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27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орта білім беру мекемелерінің басшылары лауазымдарына орналасу конкурсына қатысу үшін құжаттар қабылдау" мемлекеттік көрсетілетін қызмет регламентіне 3-қосымша</w:t>
            </w:r>
          </w:p>
        </w:tc>
      </w:tr>
    </w:tbl>
    <w:bookmarkStart w:name="z58" w:id="49"/>
    <w:p>
      <w:pPr>
        <w:spacing w:after="0"/>
        <w:ind w:left="0"/>
        <w:jc w:val="left"/>
      </w:pPr>
      <w:r>
        <w:rPr>
          <w:rFonts w:ascii="Times New Roman"/>
          <w:b/>
          <w:i w:val="false"/>
          <w:color w:val="000000"/>
        </w:rPr>
        <w:t xml:space="preserve"> Мемлекеттік корпорация арқылы мемлекеттік қызметті көрсету кезіндегі функционалдық өзара іс-қимылдың диаграммасы</w:t>
      </w:r>
    </w:p>
    <w:bookmarkEnd w:id="49"/>
    <w:bookmarkStart w:name="z59"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78105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13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1"/>
    <w:p>
      <w:pPr>
        <w:spacing w:after="0"/>
        <w:ind w:left="0"/>
        <w:jc w:val="both"/>
      </w:pPr>
      <w:r>
        <w:rPr>
          <w:rFonts w:ascii="Times New Roman"/>
          <w:b w:val="false"/>
          <w:i w:val="false"/>
          <w:color w:val="000000"/>
          <w:sz w:val="28"/>
        </w:rPr>
        <w:t>
      Кесте. Шартты белгілер</w:t>
      </w:r>
    </w:p>
    <w:bookmarkEnd w:id="51"/>
    <w:bookmarkStart w:name="z61"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6896100" cy="683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896100" cy="683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