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b5356" w14:textId="7db5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"VІ шақырылған Атырау облыстық мәслихатының ХХVІІ сессиясы 2018 жылғы 14 желтоқсандағы № 274-VІ "2019-2021 жылдарға арналған облыстық бюджет туралы" шешіміне өзгерістер мен толықтыруларенгізу туралы</w:t>
      </w:r>
    </w:p>
    <w:p>
      <w:pPr>
        <w:spacing w:after="0"/>
        <w:ind w:left="0"/>
        <w:jc w:val="both"/>
      </w:pPr>
      <w:r>
        <w:rPr>
          <w:rFonts w:ascii="Times New Roman"/>
          <w:b w:val="false"/>
          <w:i w:val="false"/>
          <w:color w:val="000000"/>
          <w:sz w:val="28"/>
        </w:rPr>
        <w:t>Атырау облыстық мәслихатының 2019 жылғы 26 сәуірдегі № 313-VI шешімі. Атырау облысының Әділет департаментінде 2019 жылғы 30 сәуірде № 4389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Атырау облыстық мәслихаты депутаттарының 2019-2021 жылдарға арналған облыс бюджетін нақтылау туралы ұсынысын қарап, VI шақырылған Атырау облыстық мәслихаты ХХХ сессиясында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VІ шақырылған Атырау облыстық мәслихатының ХХVІІ сессиясы 2018 жылғы 14 желтоқсандағы № 274-VІ "2019-2021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4300 тіркелген, 2018 жылы 27 желтоқсанда Қазақстан Республикасы нормативтік құқықтық актілерінің эталондық бақылау банкінде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"248 012 548" деген сандар "264 913 840" деген сандармен ауыстырылсын;</w:t>
      </w:r>
    </w:p>
    <w:bookmarkEnd w:id="2"/>
    <w:bookmarkStart w:name="z9" w:id="3"/>
    <w:p>
      <w:pPr>
        <w:spacing w:after="0"/>
        <w:ind w:left="0"/>
        <w:jc w:val="both"/>
      </w:pPr>
      <w:r>
        <w:rPr>
          <w:rFonts w:ascii="Times New Roman"/>
          <w:b w:val="false"/>
          <w:i w:val="false"/>
          <w:color w:val="000000"/>
          <w:sz w:val="28"/>
        </w:rPr>
        <w:t>
      "103 154 633" деген сандар "107 900 943" деген сандармен ауыстырылсын;</w:t>
      </w:r>
    </w:p>
    <w:bookmarkEnd w:id="3"/>
    <w:bookmarkStart w:name="z10" w:id="4"/>
    <w:p>
      <w:pPr>
        <w:spacing w:after="0"/>
        <w:ind w:left="0"/>
        <w:jc w:val="both"/>
      </w:pPr>
      <w:r>
        <w:rPr>
          <w:rFonts w:ascii="Times New Roman"/>
          <w:b w:val="false"/>
          <w:i w:val="false"/>
          <w:color w:val="000000"/>
          <w:sz w:val="28"/>
        </w:rPr>
        <w:t>
      "143 424 843" деген сандар "155 579 825" деген сандармен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12" w:id="5"/>
    <w:p>
      <w:pPr>
        <w:spacing w:after="0"/>
        <w:ind w:left="0"/>
        <w:jc w:val="both"/>
      </w:pPr>
      <w:r>
        <w:rPr>
          <w:rFonts w:ascii="Times New Roman"/>
          <w:b w:val="false"/>
          <w:i w:val="false"/>
          <w:color w:val="000000"/>
          <w:sz w:val="28"/>
        </w:rPr>
        <w:t>
      "248 008 660" деген сандар "264 909 952" деген сандармен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4" w:id="6"/>
    <w:p>
      <w:pPr>
        <w:spacing w:after="0"/>
        <w:ind w:left="0"/>
        <w:jc w:val="both"/>
      </w:pPr>
      <w:r>
        <w:rPr>
          <w:rFonts w:ascii="Times New Roman"/>
          <w:b w:val="false"/>
          <w:i w:val="false"/>
          <w:color w:val="000000"/>
          <w:sz w:val="28"/>
        </w:rPr>
        <w:t>
      "669 262" деген сандар "649 487" деген сандармен ауыстырылсын;</w:t>
      </w:r>
    </w:p>
    <w:bookmarkEnd w:id="6"/>
    <w:bookmarkStart w:name="z15" w:id="7"/>
    <w:p>
      <w:pPr>
        <w:spacing w:after="0"/>
        <w:ind w:left="0"/>
        <w:jc w:val="both"/>
      </w:pPr>
      <w:r>
        <w:rPr>
          <w:rFonts w:ascii="Times New Roman"/>
          <w:b w:val="false"/>
          <w:i w:val="false"/>
          <w:color w:val="000000"/>
          <w:sz w:val="28"/>
        </w:rPr>
        <w:t>
      "13 594" деген сандар "19 701" деген сандармен ауыстырылсын;</w:t>
      </w:r>
    </w:p>
    <w:bookmarkEnd w:id="7"/>
    <w:bookmarkStart w:name="z16" w:id="8"/>
    <w:p>
      <w:pPr>
        <w:spacing w:after="0"/>
        <w:ind w:left="0"/>
        <w:jc w:val="both"/>
      </w:pPr>
      <w:r>
        <w:rPr>
          <w:rFonts w:ascii="Times New Roman"/>
          <w:b w:val="false"/>
          <w:i w:val="false"/>
          <w:color w:val="000000"/>
          <w:sz w:val="28"/>
        </w:rPr>
        <w:t>
      "474 014" деген сандар "2 122 610" деген сандармен ауыстырылсын;</w:t>
      </w:r>
    </w:p>
    <w:bookmarkEnd w:id="8"/>
    <w:bookmarkStart w:name="z17" w:id="9"/>
    <w:p>
      <w:pPr>
        <w:spacing w:after="0"/>
        <w:ind w:left="0"/>
        <w:jc w:val="both"/>
      </w:pPr>
      <w:r>
        <w:rPr>
          <w:rFonts w:ascii="Times New Roman"/>
          <w:b w:val="false"/>
          <w:i w:val="false"/>
          <w:color w:val="000000"/>
          <w:sz w:val="28"/>
        </w:rPr>
        <w:t>
      "316 624" деген сандар "521 780" деген сандармен ауыстырылсын;</w:t>
      </w:r>
    </w:p>
    <w:bookmarkEnd w:id="9"/>
    <w:bookmarkStart w:name="z18" w:id="10"/>
    <w:p>
      <w:pPr>
        <w:spacing w:after="0"/>
        <w:ind w:left="0"/>
        <w:jc w:val="both"/>
      </w:pPr>
      <w:r>
        <w:rPr>
          <w:rFonts w:ascii="Times New Roman"/>
          <w:b w:val="false"/>
          <w:i w:val="false"/>
          <w:color w:val="000000"/>
          <w:sz w:val="28"/>
        </w:rPr>
        <w:t>
      "2 809 579" деген сандар "7 362 982" деген сандармен ауыстырылсын;</w:t>
      </w:r>
    </w:p>
    <w:bookmarkEnd w:id="10"/>
    <w:bookmarkStart w:name="z19" w:id="11"/>
    <w:p>
      <w:pPr>
        <w:spacing w:after="0"/>
        <w:ind w:left="0"/>
        <w:jc w:val="both"/>
      </w:pPr>
      <w:r>
        <w:rPr>
          <w:rFonts w:ascii="Times New Roman"/>
          <w:b w:val="false"/>
          <w:i w:val="false"/>
          <w:color w:val="000000"/>
          <w:sz w:val="28"/>
        </w:rPr>
        <w:t>
      "242" деген сандар "218" деген сандармен ауыстырылсын;</w:t>
      </w:r>
    </w:p>
    <w:bookmarkEnd w:id="11"/>
    <w:bookmarkStart w:name="z20" w:id="12"/>
    <w:p>
      <w:pPr>
        <w:spacing w:after="0"/>
        <w:ind w:left="0"/>
        <w:jc w:val="both"/>
      </w:pPr>
      <w:r>
        <w:rPr>
          <w:rFonts w:ascii="Times New Roman"/>
          <w:b w:val="false"/>
          <w:i w:val="false"/>
          <w:color w:val="000000"/>
          <w:sz w:val="28"/>
        </w:rPr>
        <w:t>
      "973 223" деген сандар "1 028 836" деген сандармен ауыстырылсын;</w:t>
      </w:r>
    </w:p>
    <w:bookmarkEnd w:id="12"/>
    <w:bookmarkStart w:name="z21" w:id="13"/>
    <w:p>
      <w:pPr>
        <w:spacing w:after="0"/>
        <w:ind w:left="0"/>
        <w:jc w:val="both"/>
      </w:pPr>
      <w:r>
        <w:rPr>
          <w:rFonts w:ascii="Times New Roman"/>
          <w:b w:val="false"/>
          <w:i w:val="false"/>
          <w:color w:val="000000"/>
          <w:sz w:val="28"/>
        </w:rPr>
        <w:t>
      келесі мазмұндағы жолдармен толықтырылсын:</w:t>
      </w:r>
    </w:p>
    <w:bookmarkEnd w:id="13"/>
    <w:bookmarkStart w:name="z22" w:id="14"/>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421 913 мың теңге;</w:t>
      </w:r>
    </w:p>
    <w:bookmarkEnd w:id="14"/>
    <w:bookmarkStart w:name="z23" w:id="15"/>
    <w:p>
      <w:pPr>
        <w:spacing w:after="0"/>
        <w:ind w:left="0"/>
        <w:jc w:val="both"/>
      </w:pPr>
      <w:r>
        <w:rPr>
          <w:rFonts w:ascii="Times New Roman"/>
          <w:b w:val="false"/>
          <w:i w:val="false"/>
          <w:color w:val="000000"/>
          <w:sz w:val="28"/>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 27 000 мың теңге;</w:t>
      </w:r>
    </w:p>
    <w:bookmarkEnd w:id="15"/>
    <w:bookmarkStart w:name="z24" w:id="16"/>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2 110 104 мың теңге;</w:t>
      </w:r>
    </w:p>
    <w:bookmarkEnd w:id="16"/>
    <w:bookmarkStart w:name="z25" w:id="17"/>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 – 423 659 мың теңге;"</w:t>
      </w:r>
    </w:p>
    <w:bookmarkEnd w:id="17"/>
    <w:bookmarkStart w:name="z26" w:id="1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мазмұндалсын.</w:t>
      </w:r>
    </w:p>
    <w:bookmarkEnd w:id="18"/>
    <w:bookmarkStart w:name="z27" w:id="19"/>
    <w:p>
      <w:pPr>
        <w:spacing w:after="0"/>
        <w:ind w:left="0"/>
        <w:jc w:val="both"/>
      </w:pPr>
      <w:r>
        <w:rPr>
          <w:rFonts w:ascii="Times New Roman"/>
          <w:b w:val="false"/>
          <w:i w:val="false"/>
          <w:color w:val="000000"/>
          <w:sz w:val="28"/>
        </w:rPr>
        <w:t>
      3. Осы шешімнің орындалуын бақылау облыстық мәслихаттың бюджет, қаржы, экономика және өңірлік даму мәселелері жөніндегі тұрақты комиссиясына (І. Баймұханов) жүктелсін.</w:t>
      </w:r>
    </w:p>
    <w:bookmarkEnd w:id="19"/>
    <w:bookmarkStart w:name="z28" w:id="20"/>
    <w:p>
      <w:pPr>
        <w:spacing w:after="0"/>
        <w:ind w:left="0"/>
        <w:jc w:val="both"/>
      </w:pPr>
      <w:r>
        <w:rPr>
          <w:rFonts w:ascii="Times New Roman"/>
          <w:b w:val="false"/>
          <w:i w:val="false"/>
          <w:color w:val="000000"/>
          <w:sz w:val="28"/>
        </w:rPr>
        <w:t>
      4. Осы шешім 2019 жылдың 1 қаңтарынан бастап қолданысқа енгiзiледi.</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Юсупов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ХХХ сессиясының 2019 жылғы 26 сәуірдегі № 313-VІ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ХХVІІ сессиясының 2018 жылғы 14 желтоқсандағы № 274-VІ шешіміне 1-қосымша</w:t>
            </w:r>
          </w:p>
        </w:tc>
      </w:tr>
    </w:tbl>
    <w:bookmarkStart w:name="z33" w:id="21"/>
    <w:p>
      <w:pPr>
        <w:spacing w:after="0"/>
        <w:ind w:left="0"/>
        <w:jc w:val="left"/>
      </w:pPr>
      <w:r>
        <w:rPr>
          <w:rFonts w:ascii="Times New Roman"/>
          <w:b/>
          <w:i w:val="false"/>
          <w:color w:val="000000"/>
        </w:rPr>
        <w:t xml:space="preserve"> 2019жылға арналған облыстық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3"/>
        <w:gridCol w:w="6614"/>
        <w:gridCol w:w="3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264913840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107900943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55038319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55038319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43106787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43106787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9755837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6009527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1433072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1025182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1025182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155579825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108735220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108735220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46844605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46844605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431"/>
        <w:gridCol w:w="908"/>
        <w:gridCol w:w="908"/>
        <w:gridCol w:w="7043"/>
        <w:gridCol w:w="23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264909952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4482311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3293943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3025674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2188856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298778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314855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216920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216920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360779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320355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 атқару және коммуналдық меншікті басқару саласындағы мемлекеттік саясатты іске асыру жөніндегі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468475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468475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368475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169620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126381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3264490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286578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2944076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834768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834768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890454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851954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1218854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1120286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8741841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8741841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8229571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5753804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2472332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512270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28281582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15224974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7465503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794019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1516755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w:t>
            </w:r>
            <w:r>
              <w:br/>
            </w:r>
            <w:r>
              <w:rPr>
                <w:rFonts w:ascii="Times New Roman"/>
                <w:b w:val="false"/>
                <w:i w:val="false"/>
                <w:color w:val="000000"/>
                <w:sz w:val="20"/>
              </w:rPr>
              <w:t>есебінен шығыстардың осы бағыт бойынша төленген сомаларын өтеуге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4775310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7394811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2316885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5077926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5686714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4176142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4176142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1241924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1241924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407776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Кадрларының біліктілігін арттыру және оларды қайта даярлау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298650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5906018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5906018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 үшін оқулықтар мен оқу-әдiстемелiк кешендерді сатып алу және жеткізу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752998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жасөспірімдердің оңалту және әлеуметтік бейімдеу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125038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442341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3891335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7029295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1346811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475527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871284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871284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1236962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1236962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1236962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4395029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4395029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жұмыс iстеуге жiберiлген медицина және фармацевтика қызметкерлерiн әлеуметтiк қолдау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4064346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5938316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3412684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3199673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417153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260432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2122610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209490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147295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1608976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1517192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981643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27420234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9644346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9644346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5695269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1838973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2110104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17775888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8927127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8927127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8848761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749876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230432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5143599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15739877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5528010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684634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684634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4843376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2268258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654694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1840424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6055032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381173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381173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5673859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359530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5182027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1320879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399382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156993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242389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2756090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732553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332629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1307388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архивтер ісін басқару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404805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850380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716149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8385046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3898374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3627044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107299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1799683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882046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271330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203570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201270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201270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192855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628546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балық шаруашылығы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628546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балық шаруашылығы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207855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408991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3431291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424126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208037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3007165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3007165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225565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722066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722066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295170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376935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334404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15731033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7428440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7428440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4822540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2515900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8302593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8292233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3205043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5024134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17372975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2243957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2243957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2029517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15129018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807543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807543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8459903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органының резервi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1944567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6215631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299705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427455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1658492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423659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1234833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3010885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3010885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121672834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121672834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121672834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105177356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13661534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2832216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13091791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16302126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13868201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13868201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8836860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8836860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5031341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5031341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1427995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1427995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984930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984930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984930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2323"/>
        <w:gridCol w:w="54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3210335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3210335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3210335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914"/>
        <w:gridCol w:w="1928"/>
        <w:gridCol w:w="1928"/>
        <w:gridCol w:w="2664"/>
        <w:gridCol w:w="34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жасалатын операциялар бойынша сальдо</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555020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566942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566942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566942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566942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566942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026"/>
        <w:gridCol w:w="1026"/>
        <w:gridCol w:w="3840"/>
        <w:gridCol w:w="53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-13642923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13642923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ХХХ сессиясының 2019 жылғы 26 сәуірдегі № 313-VІ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ХХVІІ сессиясының 2018 жылғы 14 желтоқсандағы № 274-VІ шешіміне 2-қосымша</w:t>
            </w:r>
          </w:p>
        </w:tc>
      </w:tr>
    </w:tbl>
    <w:bookmarkStart w:name="z36" w:id="22"/>
    <w:p>
      <w:pPr>
        <w:spacing w:after="0"/>
        <w:ind w:left="0"/>
        <w:jc w:val="left"/>
      </w:pPr>
      <w:r>
        <w:rPr>
          <w:rFonts w:ascii="Times New Roman"/>
          <w:b/>
          <w:i w:val="false"/>
          <w:color w:val="000000"/>
        </w:rPr>
        <w:t xml:space="preserve"> 2020 жылға арналған облыстық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3"/>
        <w:gridCol w:w="6614"/>
        <w:gridCol w:w="3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179593745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70934622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40177195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40177195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30748301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30748301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313543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108345579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106313132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106313132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2032447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2032447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7"/>
        <w:gridCol w:w="1087"/>
        <w:gridCol w:w="6009"/>
        <w:gridCol w:w="28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174749021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2113208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1606234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 атқару және коммуналдық меншікті басқару саласындағы мемлекеттік саясатты іске асыру жөніндегі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5437660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5437660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4437660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4434225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9374356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3039123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1771220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3936951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3686096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3686096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Кадрларының біліктілігін арттыру және оларды қайта даярлау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2135602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2135602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 үшін оқулықтар мен оқу-әдiстемелiк кешендерді сатып алу және жеткізу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жасөспірімдердің оңалту және әлеуметтік бейімдеу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3088128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1698469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1698469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1578748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4037038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4037038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1850972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7441006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1382120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4472263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4422263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4325629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1138994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тiлдерін дамыту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архивтер ісін басқару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балық шаруашылығы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3397975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2353575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2353575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14107688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1465517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12519171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органының резервi</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7426735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7426735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118838890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118838890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118838890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105177356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13661534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43"/>
        <w:gridCol w:w="2143"/>
        <w:gridCol w:w="2143"/>
        <w:gridCol w:w="3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43"/>
        <w:gridCol w:w="2143"/>
        <w:gridCol w:w="2143"/>
        <w:gridCol w:w="3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1421"/>
        <w:gridCol w:w="1421"/>
        <w:gridCol w:w="1422"/>
        <w:gridCol w:w="4142"/>
        <w:gridCol w:w="24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жасалатын операциялар бойынша сальдо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075"/>
        <w:gridCol w:w="1075"/>
        <w:gridCol w:w="4026"/>
        <w:gridCol w:w="50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4694724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-4694724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ХХХ сессиясының 2019 жылғы 26 сәуірдегі № 313-VІ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ХХVІІ сессиясының 2018 жылғы 14 желтоқсандағы № 274-VІ шешіміне 3-қосымша</w:t>
            </w:r>
          </w:p>
        </w:tc>
      </w:tr>
    </w:tbl>
    <w:bookmarkStart w:name="z39" w:id="23"/>
    <w:p>
      <w:pPr>
        <w:spacing w:after="0"/>
        <w:ind w:left="0"/>
        <w:jc w:val="left"/>
      </w:pPr>
      <w:r>
        <w:rPr>
          <w:rFonts w:ascii="Times New Roman"/>
          <w:b/>
          <w:i w:val="false"/>
          <w:color w:val="000000"/>
        </w:rPr>
        <w:t xml:space="preserve"> 2021 жылға арналған облыстық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3"/>
        <w:gridCol w:w="6614"/>
        <w:gridCol w:w="3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178949161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70298354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40177195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40177195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30112032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30112032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313543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108337264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106313132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106313132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2024132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2024132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7"/>
        <w:gridCol w:w="1087"/>
        <w:gridCol w:w="6009"/>
        <w:gridCol w:w="28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174104437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2113208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1606234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 атқару және коммуналдық меншікті басқару саласындағы мемлекеттік саясатты іске асыру жөніндегі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7637546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7637546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4437660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4434225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3199886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3199886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10387592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1771220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3936951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3686096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3686096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Кадрларының біліктілігін арттыру және оларды қайта даярлау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3374716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3374716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 үшін оқулықтар мен оқу-әдiстемелiк кешендерді сатып алу және жеткізу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жасөспірімдердің оңалту және әлеуметтік бейімдеу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2239114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3087620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1698469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1698469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1421127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4031994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8565325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4422263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4422263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4325629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1138994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тiлдерін дамыту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1932763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1547243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архивтер ісін басқару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балық шаруашылығы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1247050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13120897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1465517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11532380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органының резервi</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2117547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2117547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118838890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118838890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118838890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105177356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13661534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43"/>
        <w:gridCol w:w="2143"/>
        <w:gridCol w:w="2143"/>
        <w:gridCol w:w="3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1421"/>
        <w:gridCol w:w="1421"/>
        <w:gridCol w:w="1422"/>
        <w:gridCol w:w="4142"/>
        <w:gridCol w:w="24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жасалатын операциялар бойынша сальдо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075"/>
        <w:gridCol w:w="1075"/>
        <w:gridCol w:w="4026"/>
        <w:gridCol w:w="50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4694724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-4694724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